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ef60" w14:textId="bc7e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2018 года № 234-VІ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11 июля 2019 года № 294-VI. Зарегистрировано Департаментом юстиции Атырауской области 18 июля 2019 года № 4457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ХXХV сессии районного маслихата от 29 декабря 2018 года № 234-VІ "О районном бюджете на 2019-2021 годы" (зарегистрировано в реестре государственной регистрации нормативных правовых актов за № 4319, опубликовано 21 января 2019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"5 299 656" заменить цифрами "6 464 202";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"1 823 612" заменить цифрами "1 903 586";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"12 337" заменить цифрами "36 643";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"14 205" заменить цифрами "24 129";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"3 449 502" заменить цифрами "4 499 844".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"5 505 928" заменить цифрами "6 658 680".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"используемые остатки бюджетных средств" цифру "206 272" заменить цифрами "194 478".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(Кабдолов А).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июля 2019 года № 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29 декабря 2018 года № 234-VI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1172"/>
        <w:gridCol w:w="7305"/>
        <w:gridCol w:w="2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6464202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1903586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1553438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.(сметы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4499844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4499844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2162"/>
        <w:gridCol w:w="4126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27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деятельсность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массого предпринимательства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