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0006" w14:textId="5530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районного маслихата от 9 января 2019 года № 239-VІ "О бюджетах поселков Макат и Доссор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17 июля 2019 года № 297-VI. Зарегистрировано Департаментом юстиции Атырауской области 24 июля 2019 года № 4471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бюджета поселков Макат и Доссор на 2019-2021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ХХІ сессии районного маслихата от 9 января 2019 года № 239-VІ "О бюджетах поселков Макат и Доссор на 2019-2021 годы" (зарегистрировано в реестре государственной регистрации нормативных правовых актов за № 4328, опубликовано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"594 936" заменить цифрами "677 892";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"6 476" заменить цифрами "516";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"366 473" заменить цифрами "444 314".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"594 936" заменить цифрами "677 892".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"355 734" заменить цифрами "394 189";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"83 864" заменить цифрами "83 844";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"9 591" заменить цифрами "3 773";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"262 279" заменить цифрами "300 754".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"355 734" заменить цифрами "394 189".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(Кабдолов А).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ХХХІІІ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Исмагулов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17 июля 2019 года № 297-VI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9 января 2019 года № 239-VI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575"/>
        <w:gridCol w:w="1015"/>
        <w:gridCol w:w="4869"/>
        <w:gridCol w:w="3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677892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227087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444314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444314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444314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677892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17 июля 2019 года № 297-VI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9 января 2019 года № 239-VI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