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f7c0" w14:textId="3c3f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Макатского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13 сентября 2019 года № 303-VI. Зарегистрировано Департаментом юстиции Атырауской области 25 сентября 2019 года № 4494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Макатского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(Г. Саликова) районного маслихата по вопросам социальной защиты населения, образования, здравохранения, культуры, спорта, молодежной политики и по связам с неправительственной организацией.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XXXXIV cессии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Тиышбаева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Исмагулов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Макатского районного маслихата от 13 сентября 2019 года № 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Макатского районного маслихата от 13 сентября 2019 года № 303-VI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Макатского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Макатского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ff0000"/>
          <w:sz w:val="28"/>
        </w:rPr>
        <w:t>11-VІI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Макатского района.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органом – государственным учреждением "Отдел занятости и социальных программ Макатского района".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Макатского районного маслихата Атырауской области от 08.09.2023 № </w:t>
      </w:r>
      <w:r>
        <w:rPr>
          <w:rFonts w:ascii="Times New Roman"/>
          <w:b w:val="false"/>
          <w:i w:val="false"/>
          <w:color w:val="000000"/>
          <w:sz w:val="28"/>
        </w:rPr>
        <w:t>42-VIII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получателей, на основании сводных списков, утвержденных акимами сельских округов, по предоставлению государственных организаций здравоохранения, социального обеспечения, образования, культуры, спорта и ветеринарии с приложением документа, подтверждающего наличие лицевого (карточного) счета в банке второго уровня.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Макатского района.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5 (пять) месячных расчетных показателей.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Макатского районного маслихата Атырауской области от 08.09.2023 № </w:t>
      </w:r>
      <w:r>
        <w:rPr>
          <w:rFonts w:ascii="Times New Roman"/>
          <w:b w:val="false"/>
          <w:i w:val="false"/>
          <w:color w:val="000000"/>
          <w:sz w:val="28"/>
        </w:rPr>
        <w:t>42-VIII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