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924a" w14:textId="cd39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29 декабря 2018 года № 234-VІ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 октября 2019 года № 318-VI. Зарегистрировано Департаментом юстиции Атырауской области 8 октября 2019 года № 4499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2019-2021 годы,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ХXХV сессии районного маслихата от 29 декабря 2018 года № 234-VІ "О районном бюджете на 2019-2021 годы" (зарегистрировано в реестре государственной регистрации нормативных правовых актов за № 4319, опубликовано 21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"6 464 202" заменить цифрами "7 110 272";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"1 903 586" заменить цифрами "2 378 408";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"36 643" заменить цифрами "52 805";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"24 129" заменить цифрами "24 012";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"4 499 844" заменить цифрами "4 644 047".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"6 658 680" заменить цифрами "7 304 750".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(Кабдолов А).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ХLVІ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Ищанов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Исмагулов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 октября 2019 года № 318-VI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29 декабря 2018 года № 234-VI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1172"/>
        <w:gridCol w:w="7305"/>
        <w:gridCol w:w="2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"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7110272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2378408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2015436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2005846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.(сметы расходов) Национального Банка Республики Казахстан, за исключением поступлений от организации нефтянного сектора и в Фонд компенсации потерпевшим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4655047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4655047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2670"/>
        <w:gridCol w:w="3028"/>
        <w:gridCol w:w="33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2162"/>
        <w:gridCol w:w="4126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2671"/>
        <w:gridCol w:w="1620"/>
        <w:gridCol w:w="47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"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194478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194478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270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7304750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(или), обустройство инженерно-коммуникационной инфраструктуры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массого предпринимательства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Благоустройсво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и ветеринарии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сырья животного происхождения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а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5048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