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8715" w14:textId="5698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районного маслихата от 9 января 2019 года № 239-VІ "О бюджетах поселков Макат и Доссор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30 октября 2019 года № 320-VI. Зарегистрировано Департаментом юстиции Атырауской области 13 ноября 2019 года № 4524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поселков Макат и Доссор на 2019-2021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районного маслихата от 9 января 2019 года № 239-VІ "О бюджетах поселков Макат и Доссор на 2019-2021 годы" (зарегистрировано в реестре государственной регистрации нормативных правовых актов за № 4328,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"677 892" заменить цифрами "640 681";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"221 987" заменить цифрами "30 656";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"516" заменить цифрами "45";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"444 314" заменить цифрами "604 005".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"677 892" заменить цифрами "640 681".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"394 189" заменить цифрами "386 914";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"83 844" заменить цифрами "22 811";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"3 773" заменить цифрами "1 382";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"300 754" заменить цифрами "356 903".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"394 189" заменить цифрами "386 914".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(Кабдолов А).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XLVII сессии, временно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Мендалиева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30 октября 2019 года № 320-VI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9 января 2019 года № 239-VI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575"/>
        <w:gridCol w:w="1015"/>
        <w:gridCol w:w="4869"/>
        <w:gridCol w:w="3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640681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30 октября 2019 года № 320-VI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9 января 2019 года № 239-VI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