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864e" w14:textId="6348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Курмангазинского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10 января 2019 года № 383-VI. Зарегистрировано Департаментом юстиции Атырауской области 21 января 2019 года № 4333.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сельских округов на 2019-2021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Құрманғазы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505 523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64 494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440 564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514 702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- 9 179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9 179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9 179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Енбекшинского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96 501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3 200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93 301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98 349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- 1 848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- 1 848 тысяч тенге,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- 1 848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Макашского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97 324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2 465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94 759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99 962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-2 638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- 2 638 тысяч тенге, в том числе: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- 2 638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Орлинского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80 387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3 307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570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76 510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81 347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- 960 тысяч тенге, в том числе: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Нуржауского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90 028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1 412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88 496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92 068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-2 040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- 2 040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Жаңаталап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86 252 тысяч тенге, в том числе: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1 318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84 934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87 437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-1 185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- 1 185 тысяч тенге, в том числе: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- 1 185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Аккольского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85 553 тысяч тенге, в том числе: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4 462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80 941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89 427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-3 874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- 3 874 тысяч тенге, в том числе: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- 3 874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Бирликского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49 029 тысяч тенге, в том числе: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1 102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тысяча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47 881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49 521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-492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- 492 тысяч тенге, в том числе: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Кудряшовского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116 761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1 681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114 947 тысяч тенге;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119 562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-2 801 тысяч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- 2 801 тысяч тенге, в том числе: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- 2 801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Дынгызылского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74 241 тысяч тенге, в том числе: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2 195 тысяч тенге;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тысячи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72 042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75 038 тысяч тенге;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-797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- 797 тысяч тенге, в том числе: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Азгирского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100 810 тысяч тенге, в том числе: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4 015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96 795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103 253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-2 443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- 2 443 тысяч тенге, в том числе: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- 2 443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Суюндукского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133 446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3 785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129 661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135 546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-2 100 тысяч тенге;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- 2 100 тысяч тенге, в том числе: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Курмангазинского районного маслихата Атырауской области от 12.04.2019 № </w:t>
      </w:r>
      <w:r>
        <w:rPr>
          <w:rFonts w:ascii="Times New Roman"/>
          <w:b w:val="false"/>
          <w:i w:val="false"/>
          <w:color w:val="000000"/>
          <w:sz w:val="28"/>
        </w:rPr>
        <w:t>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18.07.2019 № </w:t>
      </w:r>
      <w:r>
        <w:rPr>
          <w:rFonts w:ascii="Times New Roman"/>
          <w:b w:val="false"/>
          <w:i w:val="false"/>
          <w:color w:val="000000"/>
          <w:sz w:val="28"/>
        </w:rPr>
        <w:t>438-VI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24.12.2019 № </w:t>
      </w:r>
      <w:r>
        <w:rPr>
          <w:rFonts w:ascii="Times New Roman"/>
          <w:b w:val="false"/>
          <w:i w:val="false"/>
          <w:color w:val="00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на 2019 год установлены объемы субвенций, передаваемых из районного бюджета в бюджеты сельских округов в сумме 954 909 тысяч тенге, в том числе: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сельскому округу Құрманғазы 348 143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Енбекшинскому сельскому округу 60 996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Макашскому сельскому округу 59 625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Орлинскому сельскому округу 51 084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Нуржаускому сельскому округу 66 410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Жаңаталап 67 259 тысяч тенге;</w:t>
      </w:r>
    </w:p>
    <w:bookmarkStart w:name="z7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Аккольскому сельскому округу 29 693 тысяч тенге;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Бирликскому сельскому округу 36 147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Кудряшовскому сельскому округу 55 531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Дынгызылскому сельскому округу 43 293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Азгирскому сельскому округу 54 087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Суюндукскому сельскому округу 82 641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Курмангазинского районного маслихата Атырауской области от 24.10.2019 № </w:t>
      </w:r>
      <w:r>
        <w:rPr>
          <w:rFonts w:ascii="Times New Roman"/>
          <w:b w:val="false"/>
          <w:i w:val="false"/>
          <w:color w:val="000000"/>
          <w:sz w:val="28"/>
        </w:rPr>
        <w:t>461-VI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объемы финансирования бюджетных программ через аппараты акимов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(председатель Р.Султанияев) районного маслихата по вопросам экономики, налоговой и бюджетной политики.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внеочередной XXXIХ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383-VІ от 10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383-VІ от 10 января 2019 года</w:t>
            </w:r>
          </w:p>
        </w:tc>
      </w:tr>
    </w:tbl>
    <w:bookmarkStart w:name="z24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2020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383-VІ от 10 января 2019 года</w:t>
            </w:r>
          </w:p>
        </w:tc>
      </w:tr>
    </w:tbl>
    <w:bookmarkStart w:name="z24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2021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435"/>
        <w:gridCol w:w="4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383-VІ от 10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383-VІ от 10 января 2019 года</w:t>
            </w:r>
          </w:p>
        </w:tc>
      </w:tr>
    </w:tbl>
    <w:bookmarkStart w:name="z24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2020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383-VІ от 10 января 2019 года</w:t>
            </w:r>
          </w:p>
        </w:tc>
      </w:tr>
    </w:tbl>
    <w:bookmarkStart w:name="z25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383-VІ от 10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383-VІ от 10 января 2019 года</w:t>
            </w:r>
          </w:p>
        </w:tc>
      </w:tr>
    </w:tbl>
    <w:bookmarkStart w:name="z25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2020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383-VІ от 10 января 2019 года</w:t>
            </w:r>
          </w:p>
        </w:tc>
      </w:tr>
    </w:tbl>
    <w:bookmarkStart w:name="z25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2021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383 - VІ от 10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383 - VІ от 10 января 2019 года</w:t>
            </w:r>
          </w:p>
        </w:tc>
      </w:tr>
    </w:tbl>
    <w:bookmarkStart w:name="z26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2020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383 - VІ от 10 января 2019 года</w:t>
            </w:r>
          </w:p>
        </w:tc>
      </w:tr>
    </w:tbl>
    <w:bookmarkStart w:name="z26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2021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383 - VІ от 10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№ 383 - VI от 10 января 2019 года</w:t>
            </w:r>
          </w:p>
        </w:tc>
      </w:tr>
    </w:tbl>
    <w:bookmarkStart w:name="z266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2020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№ 383 - VI от 10 января 2019 года</w:t>
            </w:r>
          </w:p>
        </w:tc>
      </w:tr>
    </w:tbl>
    <w:bookmarkStart w:name="z26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2021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383 - VI от 10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.Доходы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районного маслихата № 383 - VI от 10 января 2019 года</w:t>
            </w:r>
          </w:p>
        </w:tc>
      </w:tr>
    </w:tbl>
    <w:bookmarkStart w:name="z27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2020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районного маслихата № -VI от января 2019 года</w:t>
            </w:r>
          </w:p>
        </w:tc>
      </w:tr>
    </w:tbl>
    <w:bookmarkStart w:name="z27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2021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-VI от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районного маслихата № -VI от января 2019 года</w:t>
            </w:r>
          </w:p>
        </w:tc>
      </w:tr>
    </w:tbl>
    <w:bookmarkStart w:name="z27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районного маслихата № -VI от января 2019 года</w:t>
            </w:r>
          </w:p>
        </w:tc>
      </w:tr>
    </w:tbl>
    <w:bookmarkStart w:name="z28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-VI от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районного маслихата № -VI от января 2019 года</w:t>
            </w:r>
          </w:p>
        </w:tc>
      </w:tr>
    </w:tbl>
    <w:bookmarkStart w:name="z28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районного маслихата № -VI от января 2019 года</w:t>
            </w:r>
          </w:p>
        </w:tc>
      </w:tr>
    </w:tbl>
    <w:bookmarkStart w:name="z28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-VI от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районного маслихата № -VI от января 2019 года</w:t>
            </w:r>
          </w:p>
        </w:tc>
      </w:tr>
    </w:tbl>
    <w:bookmarkStart w:name="z29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2020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районного маслихата № -VI от января 2019 года</w:t>
            </w:r>
          </w:p>
        </w:tc>
      </w:tr>
    </w:tbl>
    <w:bookmarkStart w:name="z29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2021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-VI от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7"/>
        <w:gridCol w:w="908"/>
        <w:gridCol w:w="818"/>
        <w:gridCol w:w="583"/>
        <w:gridCol w:w="818"/>
        <w:gridCol w:w="422"/>
        <w:gridCol w:w="5333"/>
        <w:gridCol w:w="205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районного маслихата № -VI от января 2019 года</w:t>
            </w:r>
          </w:p>
        </w:tc>
      </w:tr>
    </w:tbl>
    <w:bookmarkStart w:name="z29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2020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районного маслихата № -VI от января 2019 года</w:t>
            </w:r>
          </w:p>
        </w:tc>
      </w:tr>
    </w:tbl>
    <w:bookmarkStart w:name="z29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2021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-VI от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Азгирского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районного маслихата № -VI от января 2019 года</w:t>
            </w:r>
          </w:p>
        </w:tc>
      </w:tr>
    </w:tbl>
    <w:bookmarkStart w:name="z30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Азгирского сельского округа на 2020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районного маслихата № -VI от января 2019 года</w:t>
            </w:r>
          </w:p>
        </w:tc>
      </w:tr>
    </w:tbl>
    <w:bookmarkStart w:name="z30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Азгирского сельского округа на 2021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-VI от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35"/>
        <w:gridCol w:w="885"/>
        <w:gridCol w:w="797"/>
        <w:gridCol w:w="568"/>
        <w:gridCol w:w="797"/>
        <w:gridCol w:w="411"/>
        <w:gridCol w:w="5194"/>
        <w:gridCol w:w="23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районного маслихата № -VI от января 2019 года</w:t>
            </w:r>
          </w:p>
        </w:tc>
      </w:tr>
    </w:tbl>
    <w:bookmarkStart w:name="z30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2020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районного маслихата № -VI от января 2019 года</w:t>
            </w:r>
          </w:p>
        </w:tc>
      </w:tr>
    </w:tbl>
    <w:bookmarkStart w:name="z31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2021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3626"/>
        <w:gridCol w:w="4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районного маслихата № -VІ от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Курмангазинского районного маслихата Атырауской области от 24.12.2019 № </w:t>
      </w:r>
      <w:r>
        <w:rPr>
          <w:rFonts w:ascii="Times New Roman"/>
          <w:b w:val="false"/>
          <w:i w:val="false"/>
          <w:color w:val="ff0000"/>
          <w:sz w:val="28"/>
        </w:rPr>
        <w:t>480-VI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3468"/>
        <w:gridCol w:w="1443"/>
        <w:gridCol w:w="1443"/>
        <w:gridCol w:w="1231"/>
        <w:gridCol w:w="1443"/>
        <w:gridCol w:w="1232"/>
        <w:gridCol w:w="12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 ғазы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43738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1080 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2475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528328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079"/>
        <w:gridCol w:w="1094"/>
        <w:gridCol w:w="1094"/>
        <w:gridCol w:w="1281"/>
        <w:gridCol w:w="1094"/>
        <w:gridCol w:w="1188"/>
        <w:gridCol w:w="1282"/>
        <w:gridCol w:w="14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35360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8308 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6019 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10267 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424270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