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1d050" w14:textId="9c1d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29 декабря 2018 года № 372-VІ "Об утверждении районного бюджета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5 апреля 2019 года № 399-VI. Зарегистрировано Департаментом юстиции Атырауской области 10 апреля 2019 года № 4376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с предложением районного акимата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декабря 2018 года № 372-VІ "Об утверждении районного бюджета на 2019-2021 годы" (зарегистрировано в реестре государственной регистрации нормативных правовых актов за № 4322, опубликовано 15 января 2019 года в эталонном контрольном банке нормативных правовых актов Республики Казахстан)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"11 024 833" заменить цифрами "14 055 062";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"13 385" заменить цифрами "13 386";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"8 596 863" заменить цифрами "11 627 091";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"11 024 833" заменить цифрами "14 201 112";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"-11 166" заменить цифрами "-157 216";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"11 166" заменить цифрами "157 216";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"146 050";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"4 745 854" заменить цифрами "4 745 853";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"27 727" заменить цифрами "102 614";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"70 000 тысяч тенге на капитальные расходы государственного органа;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61 399 тысяч тенге на капитальные расходы подведомственных государственных учреждений и организаций;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12 620 тысяч тенге на текущие расходы на содержание сельских округов;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55 705 тысяч тенге на проведение работ по подготовке к зимнему периоду".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"94 706" заменить цифрами "188 913";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"181 851" заменить цифрами "101 851";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"24 037" заменить цифрами "310 722";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"11 102" заменить цифрами "115 958";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"100 000" заменить цифрами "147 777";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"52 500" заменить цифрами "394 500";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"38 520 тысяч тенге на оказание социальной помощи отдельным категориям граждан;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40 000 тысяч тенге на текущее содержание и материально-техническое оснащение учреждений социальной защиты;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220 637 тысяч тенге на проведение работ по подготовке к зимнему периоду;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1 000 тысяч тенге на проведение агитационной работы по введению раздельного сбора твердых бытовых отходов;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49 801 тысяч тенге на мероприятия по обеспечению ветеринарной безопасности".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"137 433" заменить цифрами "353 912";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"50 027" заменить цифрами "250 000";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"1 440" заменить цифрами "81 440";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"13 788" заменить цифрами "18 384";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"1 301 138" заменить цифрами "2 652 563";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"60 000 тысяч тенге на строительство и реконструкцию объектов начального, основного среднего и общего среднего образования".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Учесть, что на 2019 год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предусмотрено подъемное пособие в сумме, равной семидесятикратному месячному расчетному показателю и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показателя".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 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Есенгазиев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№ 399-VІ от 5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372-VІ от 29 декабря 2018 года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6745"/>
        <w:gridCol w:w="3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14 055 062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2 398 785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1763185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11 627 091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11627091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11 627 091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3 053 576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3 827 662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14 201 112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5 773 062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4 881 593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4 505 911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705 624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705 624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799 576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583 711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578 719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1 791 578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721 440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1 070 138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675 188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750 378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2 632 387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1 287 021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1 287 021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1 287 021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970 285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-157 216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399-VІ от 5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 372-VІ от 29 декабря 2018 года</w:t>
            </w:r>
          </w:p>
        </w:tc>
      </w:tr>
    </w:tbl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2019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980"/>
        <w:gridCol w:w="1169"/>
        <w:gridCol w:w="1169"/>
        <w:gridCol w:w="1169"/>
        <w:gridCol w:w="1169"/>
        <w:gridCol w:w="1169"/>
        <w:gridCol w:w="1169"/>
        <w:gridCol w:w="1169"/>
        <w:gridCol w:w="1371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399-VІ от 5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№ 372-VІ от 29 декабря 2018 года</w:t>
            </w:r>
          </w:p>
        </w:tc>
      </w:tr>
    </w:tbl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в разрезе сельских округов на 2019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1"/>
        <w:gridCol w:w="1430"/>
        <w:gridCol w:w="1180"/>
        <w:gridCol w:w="1180"/>
        <w:gridCol w:w="935"/>
        <w:gridCol w:w="1180"/>
        <w:gridCol w:w="935"/>
        <w:gridCol w:w="1180"/>
        <w:gridCol w:w="1181"/>
        <w:gridCol w:w="142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  <w:bookmarkEnd w:id="51"/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налоговых поступлений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танбай </w:t>
            </w:r>
          </w:p>
          <w:bookmarkEnd w:id="5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