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50ab0" w14:textId="2750a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26 декабря 2014 года № 364-V "Об утверждении правил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сельских округов Курмангазинского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4 июля 2019 года № 424-VI. Зарегистрировано Департаментом юстиции Атырауской области 18 июля 2019 года № 4463. Утратило силу решением Курмангазинского районного маслихата Атырауской области от 25 декабря 2023 года № 103-VIII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Курмангазинского районного маслихата Атырауской области от 25.12.2023 № </w:t>
      </w:r>
      <w:r>
        <w:rPr>
          <w:rFonts w:ascii="Times New Roman"/>
          <w:b w:val="false"/>
          <w:i w:val="false"/>
          <w:color w:val="ff0000"/>
          <w:sz w:val="28"/>
        </w:rPr>
        <w:t>103-VIII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с решениями акима сельского округа Құрманғазы от 22 апреля 2019 года № 105 и акима сельского округа Жаңаталап от 15 апреля 2019 года № 15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26 декабря 2014 года № 364-V "Об утверждении правил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сельских округов Курмангазинского района" (Зарегистрировано в реестре государственной регистрации нормативных правовых актов за № 3085, опубликовано 19 февраля 2015 года в районной газете "Серпер")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"Ганюшкинского сельского округа" заменить словами "сельского округа Құрманғазы";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"Кировского сельского округа" заменить словами "сельского округа Жаңаталап";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настояшего решения возложить на постоянную комиссию (председатель М. Куаншалиев) районного маслихата по вопросам социальной сферы, молодҰжной политики, законодательства и права.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 XXXХV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Кабылов 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Жугинисов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4 июля 2019 года № 424-VІ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26 декабря 2014 года № 364-V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сельского округа Құрманғазы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сельского округа Құрманғазы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Типовыми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18 октября 2013 года № 1106 и устанавливают порядок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сельского округа Құрманғазы.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села, улицы, многоквартирного жилого дома (далее - раздельный сход) на территории сельского округа Құрманғазы созывается и проводится с целью избрания представителей для участия в сходе местного сообщества.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сельского округа Құрманғазы.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Курмангазинского района на проведение схода местного сообщества.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вывешивания объявлений, приглашений и телефонных звонков.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села, улицы, многоквартирного жилого дома организуется акимом сельского округа Құрманғазы.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села, улицы, многоквартирного жилого дома, имеющих право в нем участвовать.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Раздельный сход открывается акимом сельского округа Құрманғазы или уполномоченным им лицом.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Председателем раздельного схода являются аким сельского округа Құрманғазы или уполномоченное им лицо.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соответствии с количественным составом, утвержденным Курмангазинским районным маслихатом.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государственное учреждение "Аппарат акима сельского округа Курмангазы Курмангазинского района Атырауской области".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Определение количества представителей жителей села, улицы, многоквартирного жилого дома для участия в сходе местного сообщества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участия в сходе местного сообщества на территории сельского округа Құрманғазы на раздельном сходе количество представителей жителей села, улицы, многоквартирного жилого дома определяется в составе одного представителя из восьмидесяти жителей (членов местного сообщества) от каждого села, улицы, многоквартирного жилого дома.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количество членов местного сообщества в пределах села, улицы, многоквартирного жилого дома не достигает восьмидесяти жителей (членов местного сообщества), то избирается по одному представителю от каждого села, улицы, многоквартирного жилого дома.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4 июля 2019 года № 424-VІ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от 26 декабря 2014 года № 364-V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сельского округа Жаңаталап</w:t>
      </w:r>
    </w:p>
    <w:bookmarkEnd w:id="29"/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Жаңаталап сельского округа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Типовыми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18 октября 2013 года № 1106 и устанавливают порядок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сельского округа Жаңаталап.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села, улицы, многоквартирного жилого дома (далее - раздельный сход) на территории Жаңаталап сельского округа созывается и проводится с целью избрания представителей для участия в сходе местного сообщества.</w:t>
      </w:r>
    </w:p>
    <w:bookmarkEnd w:id="32"/>
    <w:bookmarkStart w:name="z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сельского округа Жаңаталап.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Курмангазинского района на проведение схода местного сообщества.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вывешивания объявлений, приглашений и телефонных звонков.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села, улицы, многоквартирного жилого дома организуется акимом сельского округа Жаңаталап.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села, улицы, многоквартирного жилого дома, имеющих право в нем участвовать.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Раздельный сход открывается акимом сельского округа Жаңаталап или уполномоченным им лицом. 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Председателем раздельного схода являются аким сельского округа Жаңаталап или уполномоченное им лицо.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соответствии с количественным составом, утвержденным Курмангазинским районным маслихатом.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государственнон учреждение "Аппарат акима сельского округа Жанаталап Курмангазинского района Атырауской области.</w:t>
      </w:r>
    </w:p>
    <w:bookmarkEnd w:id="45"/>
    <w:bookmarkStart w:name="z5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Определение количества представителей жителей села, улицы, многоквартирного жилого дома для участия в сходе местного сообщества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участия в сходе местного сообщества на территории сельского округа Жаңаталап на раздельном сходе количество представителей жителей села, улицы, многоквартирного жилого дома определяется в составе одного представителя из тридцати жителей (членов местного сообщества) от каждого села, улицы, многоквартирного жилого дома.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количество членов местного сообщества в пределах села, улицы, многоквартирного жилого дома не достигает тридцати жителей (членов местного сообщества), то избирается по одному представителю от каждого села, улицы, многоквартирного жилого дома.</w:t>
      </w:r>
    </w:p>
    <w:bookmarkEnd w:id="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