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6cbe7" w14:textId="fc6cb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10 января 2019 года № 383-VІ "Об утверждении бюджетов сельских округов Курмангазинского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18 июля 2019 года № 438-VI. Зарегистрировано Департаментом юстиции Атырауской области 25 июля 2019 года № 4474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10 января 2019 года № 383-VІ "Об утверждении бюджетов сельских округов Курмангазинского района на 2019-2021 годы" (зарегистрировано в реестре государственной регистрации нормативных правовых актов за № 4333, опубликовано 28 января 2019 года в эталонном контрольном банке нормативных правовых актов Республики Казахстан) следующие изменения: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"462 589" заменить цифрами "505 082";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"427 324" заменить цифрами "469 817";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"471 768" заменить цифрами "514 261";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2: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"85 705" заменить цифрами "90 423";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"82 505" заменить цифрами "87 223";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2: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"87 553" заменить цифрами "92 271";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3: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"88 930" заменить цифрами "97 290";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"86 352" заменить цифрами "94 712";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3: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"91 568" заменить цифрами "99 928";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4: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"71 886" заменить цифрами "79 513";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"67 996" заменить цифрами "75 623";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4: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"72 846" заменить цифрами "80 473";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5: 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"87 334" заменить цифрами "91 340";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"84 914" заменить цифрами "88 920";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5: 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"89 374" заменить цифрами "93 380";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6: 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"79 751" заменить цифрами "83 432";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"77 497" заменить цифрами "81 178";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6: 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"80 936" заменить цифрами "84 617";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7: 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"117 255" заменить цифрами "118 455";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"111 607" заменить цифрами "112 807";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7: 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"121 129" заменить цифрами "122 329";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8: 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"46 414" заменить цифрами "50 938";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"45 153" заменить цифрами "49 677";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8: 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"46 906" заменить цифрами "51 430";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9: 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"109 841" заменить цифрами "112 161";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"107 200" заменить цифрами "109 520";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9: 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"112 642" заменить цифрами "114 962";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10: 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"69 481" заменить цифрами "72 869";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"67 269" заменить цифрами "70 657";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10: 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"70 278" заменить цифрами "73 666";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11: 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"94 198" заменить цифрами "100 581";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"89 618" заменить цифрами "96 001";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11: 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"96 641" заменить цифрами "103 024";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12: 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"119 545" заменить цифрами "134 933";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"115 445" заменить цифрами "130 833";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12: 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"121 645" заменить цифрами "137 033";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"Учесть, что на 2019 год установлены объемы субвенций, передаваемых из районного бюджета в бюджеты сельских округов в сумме 941 387 тысяч тенге, в том числе: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сельскому округу Құрманғазы 343 486 тысяч тенге;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Енбекшинскому сельскому округу 59 909 тысяч тенге;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Макашскому сельскому округу 59 466 тысяч тенге;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Орлинскому сельскому округу 50 537 тысяч тенге;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Нуржаускому сельскому округу 65 895 тысяч тенге;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сельскому округу Жаңаталап 65 606 тысяч тенге;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Аккольскому сельскому округу 30 325 тысяч тенге;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Бирликскому сельскому округу 35 479 тысяч тенге;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Кудряшовскому сельскому округу 53 474 тысяч тенге;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Дынгызылскому сельскому округу 42 303 тысяч тенге;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Азгирскому сельскому округу 52 931 тысяч тенге;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Суюндукскому сельскому округу 81 976 тысяч тенге".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решения возложить на постоянную комиссию (председатель Р. Султанияев) районного маслихата по вопросам экономики, налоговой и бюджетной политики. 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ХХXXVI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Абдулов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Жугинисов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№ 438-VІ от 18 июля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№ 383-VІ от 10 января 2019 года</w:t>
            </w:r>
          </w:p>
        </w:tc>
      </w:tr>
    </w:tbl>
    <w:bookmarkStart w:name="z87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Құрманғазы на 2019 год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09"/>
        <w:gridCol w:w="1166"/>
        <w:gridCol w:w="3435"/>
        <w:gridCol w:w="47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505 082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469 817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469817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469 817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126 331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514 261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350 870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350 870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350 870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-9 179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№ 438-VІ от 18 июля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районного маслихата № 383-VІ от 10 января 2019 года</w:t>
            </w:r>
          </w:p>
        </w:tc>
      </w:tr>
    </w:tbl>
    <w:bookmarkStart w:name="z90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Енбекшинского сельского округа на 2019 год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0"/>
        <w:gridCol w:w="1231"/>
        <w:gridCol w:w="3626"/>
        <w:gridCol w:w="43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90 423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87 223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87223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87 223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92 271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-1 848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районного маслихата № 438-VІ от 18 июля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районного маслихата № 383-VІ от 10 января 2019 года</w:t>
            </w:r>
          </w:p>
        </w:tc>
      </w:tr>
    </w:tbl>
    <w:bookmarkStart w:name="z93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Макашского сельского округа на 2019 год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0"/>
        <w:gridCol w:w="1231"/>
        <w:gridCol w:w="3626"/>
        <w:gridCol w:w="43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97 290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94 712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94712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94 712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35 246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районного маслихата № 438-VІ от 18 июля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районного маслихата № 383-VІ от 10 января 2019 года</w:t>
            </w:r>
          </w:p>
        </w:tc>
      </w:tr>
    </w:tbl>
    <w:bookmarkStart w:name="z96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Орлинского сельского округа на 2019 год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0"/>
        <w:gridCol w:w="1231"/>
        <w:gridCol w:w="3626"/>
        <w:gridCol w:w="43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79 513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75 623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75623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75 623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районного маслихата № 438-VІ от 18 июля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районного маслихата № 383-VІ от 10 января 2019 года</w:t>
            </w:r>
          </w:p>
        </w:tc>
      </w:tr>
    </w:tbl>
    <w:bookmarkStart w:name="z99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Нуржауского сельского округа на 2019 год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0"/>
        <w:gridCol w:w="1231"/>
        <w:gridCol w:w="3626"/>
        <w:gridCol w:w="43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91 340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88 920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88920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88 920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районного маслихата № 438-VІ от 18 июля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районного маслихата № 383-VІ от 10 января 2019 года</w:t>
            </w:r>
          </w:p>
        </w:tc>
      </w:tr>
    </w:tbl>
    <w:bookmarkStart w:name="z102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Жаңаталап на 2019 год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0"/>
        <w:gridCol w:w="1231"/>
        <w:gridCol w:w="3626"/>
        <w:gridCol w:w="43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83 432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81 178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81178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81 178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84 617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-1 185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районного маслихата № 438-VІ от 18 июля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районного маслихата № 383-VІ от 10 января 2019 года</w:t>
            </w:r>
          </w:p>
        </w:tc>
      </w:tr>
    </w:tbl>
    <w:bookmarkStart w:name="z105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2019 год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09"/>
        <w:gridCol w:w="1166"/>
        <w:gridCol w:w="3435"/>
        <w:gridCol w:w="47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118 455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112 807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112 807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82 482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-3 874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районного маслихата № 438-VІ от 18 июля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районного маслихата № 383-VІ от 10 января 2019 года</w:t>
            </w:r>
          </w:p>
        </w:tc>
      </w:tr>
    </w:tbl>
    <w:bookmarkStart w:name="z108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2019 год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0"/>
        <w:gridCol w:w="1231"/>
        <w:gridCol w:w="3626"/>
        <w:gridCol w:w="43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50 938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районного маслихата № 438-VІ от 18 июля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районного маслихата № 383-VІ от 10 января 2019 года</w:t>
            </w:r>
          </w:p>
        </w:tc>
      </w:tr>
    </w:tbl>
    <w:bookmarkStart w:name="z111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Кудряшовского сельского округа на 2019 год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09"/>
        <w:gridCol w:w="1166"/>
        <w:gridCol w:w="3435"/>
        <w:gridCol w:w="47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112 161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56 046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71 994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71 994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-2 801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районного маслихата № 438-VІ от 18 апреля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районного маслихата № 383-VІ от 10 января 2019 года</w:t>
            </w:r>
          </w:p>
        </w:tc>
      </w:tr>
    </w:tbl>
    <w:bookmarkStart w:name="z114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Дынгызылского сельского округа на 2019 год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0"/>
        <w:gridCol w:w="1231"/>
        <w:gridCol w:w="3626"/>
        <w:gridCol w:w="43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72 869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70 657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70657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70 657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районного маслихата № 438-VІ от 18 апреля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районного маслихата № 383-VІ от 10 января 2019 года</w:t>
            </w:r>
          </w:p>
        </w:tc>
      </w:tr>
    </w:tbl>
    <w:bookmarkStart w:name="z117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Азгырского сельского округа на 2019 год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09"/>
        <w:gridCol w:w="1166"/>
        <w:gridCol w:w="3435"/>
        <w:gridCol w:w="47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100 581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43 070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районного маслихата № 438-VІ от 18 апреля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районного маслихата №383-VІ от 10 января 2019 года</w:t>
            </w:r>
          </w:p>
        </w:tc>
      </w:tr>
    </w:tbl>
    <w:bookmarkStart w:name="z120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Суюндукского сельского округа на 2019 год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09"/>
        <w:gridCol w:w="1166"/>
        <w:gridCol w:w="3435"/>
        <w:gridCol w:w="47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134 933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130 833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130833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130 833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48 857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54 979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районного маслихата № 438-VІ от 18 апреля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районного маслихата № 383-VІ от 10 января 2019 года</w:t>
            </w:r>
          </w:p>
        </w:tc>
      </w:tr>
    </w:tbl>
    <w:bookmarkStart w:name="z123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ОбъҰмы финансирования бюджетных программ через аппараты акимов сельских округов на 2019 год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3468"/>
        <w:gridCol w:w="1443"/>
        <w:gridCol w:w="1443"/>
        <w:gridCol w:w="1231"/>
        <w:gridCol w:w="1443"/>
        <w:gridCol w:w="1232"/>
        <w:gridCol w:w="123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программ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Азгир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Дынгызыл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30675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29677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20099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42469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515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45808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69262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2475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18469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20979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187724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163146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492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23039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14309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122329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103024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514261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92271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3079"/>
        <w:gridCol w:w="1094"/>
        <w:gridCol w:w="1094"/>
        <w:gridCol w:w="1281"/>
        <w:gridCol w:w="1094"/>
        <w:gridCol w:w="1188"/>
        <w:gridCol w:w="1282"/>
        <w:gridCol w:w="147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программ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Орлы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Кудряшов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Макаш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Нуржау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Суюндук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Итого, тысяч тенге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28286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26189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322557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35400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103755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8308 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6019 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10267 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24643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169486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37188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41192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433331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36907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231318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500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15972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36279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187079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42232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80473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84617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114962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99928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93380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137033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1567374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