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7707" w14:textId="db07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декабря 2018 года № 372-VІ "Об утверждении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10 октября 2019 года № 447-VI. Зарегистрировано Департаментом юстиции Атырауской области 17 октября 2019 года № 4507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депутатов районного маслихата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372-VІ "Об утверждении районного бюджета на 2019-2021 годы" (зарегистрировано в реестре государственной регистрации нормативных правовых актов за № 4322, опубликовано 15 января 2019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"15 809 696" заменить цифрами "16 186 951";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"2 675 137" заменить цифрами "2 667 654";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"25 838" заменить цифрами "30 845";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"23 800" заменить цифрами "24 049";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"13 084 921" заменить цифрами "13 464 403";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"15 955 746" заменить цифрами "16 333 001";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на 2019 год объемы субвенций, передаваемых из районного бюджета в бюджеты сельских округов в сумме 954 909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Құрманғазы 348 143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Макашскому сельскому округу 59 625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Аккольскому сельскому округу 29 693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60 996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Нуржаускому сельскому округу 66 410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Азгирскому сельскому округу 54 087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Дынгызылскому сельскому округу 43 293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Жаңаталап 67 259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Суюндукскому сельскому округу 82 641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36 147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Кудряшовскому сельскому округу 55 531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Орлинскому сельскому округу 51 084 тысяч тенге".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"187 098" заменить цифрами "177 987";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"55 705" заменить цифрами "65 552";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"13 663" заменить цифрами "13 709";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внеочередной XLVIII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447-VІ от 10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372-VІ от 29 декабря 2018 года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16 186 951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2 667 654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13 464 403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13464403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13 464 403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4 625 409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4 093 141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65"/>
        <w:gridCol w:w="1040"/>
        <w:gridCol w:w="1040"/>
        <w:gridCol w:w="6007"/>
        <w:gridCol w:w="2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16 333 001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6 515 739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5 427 577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5 243 076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5 029 070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878 582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878 582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225 242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1 385 151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2 077 158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1 005 741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2 632 387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-157 216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447-VІ от 10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№372-VІ от 29 декабря 2018 года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980"/>
        <w:gridCol w:w="1169"/>
        <w:gridCol w:w="1169"/>
        <w:gridCol w:w="1169"/>
        <w:gridCol w:w="1169"/>
        <w:gridCol w:w="1169"/>
        <w:gridCol w:w="1169"/>
        <w:gridCol w:w="1169"/>
        <w:gridCol w:w="137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447 -VІ от 10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372-VІ от 29 декабря 2018 года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1402"/>
        <w:gridCol w:w="1157"/>
        <w:gridCol w:w="1157"/>
        <w:gridCol w:w="1157"/>
        <w:gridCol w:w="1157"/>
        <w:gridCol w:w="917"/>
        <w:gridCol w:w="1157"/>
        <w:gridCol w:w="1157"/>
        <w:gridCol w:w="140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бюджетной 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поступлений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Шортанбай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