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3608" w14:textId="ad63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10 января 2019 года № 383-VІ "Об утверждении бюджетов сельских округов Курмангазинского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24 октября 2019 года № 461-VI. Зарегистрировано Департаментом юстиции Атырауской области 30 октября 2019 года № 4513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депутатов районного маслихата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января 2019 года № 383-VІ "Об утверждении бюджетов сельских округов Курмангазинского района на 2019-2021 годы" (зарегистрировано в реестре государственной регистрации нормативных правовых актов за № 4333, опубликовано 28 января 2019 года в эталонном контрольном банке нормативных правовых актов Республики Казахстан)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"505 082" заменить цифрами "519 149";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"34 800" заменить цифрами "37 432";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"469 817" заменить цифрами "481 252";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"514 261" заменить цифрами "528 328";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"90 423" заменить цифрами "95 918";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"87 223" заменить цифрами "92 718";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"92 271" заменить цифрами "97 766";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"97 290" заменить цифрами "97 180";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"94 712" заменить цифрами "94 602";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"99 928" заменить цифрами "99 818";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"79 513" заменить цифрами "80 812";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"75 623" заменить цифрами "76 922";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"80 473" заменить цифрами "81 772";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"91 340" заменить цифрами "90 916";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"88 920" заменить цифрами "88 496";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"93 380" заменить цифрами "92 956";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"83 432" заменить цифрами "87 188";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"81 178" заменить цифрами "84 934";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"84 617" заменить цифрами "88 373";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"118 455" заменить цифрами "117 988";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"112 807" заменить цифрами "112 340";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"122 329" заменить цифрами "121 862";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"50 938" заменить цифрами "49 332";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"49 677" заменить цифрами "48 071";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"51 430" заменить цифрами "49 824";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"112 161" заменить цифрами "117 183";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"2 508" заменить цифрами "2 103";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"109 520" заменить цифрами "114 947";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"114 962" заменить цифрами "119 984";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"72 869" заменить цифрами "74 068";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"70 657" заменить цифрами "71 856";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"73 666" заменить цифрами "74 865";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"100 581" заменить цифрами "101 175";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"96 001" заменить цифрами "96 595";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"103 024" заменить цифрами "103 618";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"134 933" заменить цифрами "135 533";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"130 833" заменить цифрами "131 433";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"137 033" заменить цифрами "137 633";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на 2019 год установлены объемы субвенций, передаваемых из районного бюджета в бюджеты сельских округов в сумме 954 909 тысяч тенге, в том числе: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сельскому округу Құрманғазы 348 143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Енбекшинскому сельскому округу 60 996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Макашскому сельскому округу 59 625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Орлинскому сельскому округу 51 084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Нуржаускому сельскому округу 66 410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сельскому округу Жаңаталап 67 259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Аккольскому сельскому округу 29 693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Бирликскому сельскому округу 36 147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Кудряшовскому сельскому округу 55 531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Дынгызылскому сельскому округу 43 293 тысяч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Азгирскому сельскому округу 54 087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Суюндукскому сельскому округу 82 641 тысяч тенге".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XLIХ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Кенжебаев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Жугинисов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383-VІ от 10 января 2019 года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2019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№383-VІ от 10 января 2019 года</w:t>
            </w:r>
          </w:p>
        </w:tc>
      </w:tr>
    </w:tbl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2019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383-VІ от 10 января 2019 года</w:t>
            </w:r>
          </w:p>
        </w:tc>
      </w:tr>
    </w:tbl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383-VІ от 10 января 2019 года</w:t>
            </w: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2019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383-VІ от 10 января 2019 года</w:t>
            </w:r>
          </w:p>
        </w:tc>
      </w:tr>
    </w:tbl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383-VІ от 10 января 2019 года</w:t>
            </w:r>
          </w:p>
        </w:tc>
      </w:tr>
    </w:tbl>
    <w:bookmarkStart w:name="z10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383-VІ от 10 января 2019 года</w:t>
            </w:r>
          </w:p>
        </w:tc>
      </w:tr>
    </w:tbl>
    <w:bookmarkStart w:name="z10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383-VІ от 10 января 2019 года</w:t>
            </w:r>
          </w:p>
        </w:tc>
      </w:tr>
    </w:tbl>
    <w:bookmarkStart w:name="z10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383-VІ от 10 января 2019 года</w:t>
            </w:r>
          </w:p>
        </w:tc>
      </w:tr>
    </w:tbl>
    <w:bookmarkStart w:name="z11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2019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383-VІ от 10 января 2019 года</w:t>
            </w:r>
          </w:p>
        </w:tc>
      </w:tr>
    </w:tbl>
    <w:bookmarkStart w:name="z11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2019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районного маслихата № 383-VІ от 10 января 2019 года</w:t>
            </w:r>
          </w:p>
        </w:tc>
      </w:tr>
    </w:tbl>
    <w:bookmarkStart w:name="z11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2019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№ 461-VІ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районного маслихата № 383-VІ от 10 января 2019 года</w:t>
            </w:r>
          </w:p>
        </w:tc>
      </w:tr>
    </w:tbl>
    <w:bookmarkStart w:name="z12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2019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13к решению районного маслихата № 461 -VІ от 24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районного маслихата № 383-VІ от 10 января 2019 года</w:t>
            </w:r>
          </w:p>
        </w:tc>
      </w:tr>
    </w:tbl>
    <w:bookmarkStart w:name="z12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2019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3468"/>
        <w:gridCol w:w="1443"/>
        <w:gridCol w:w="1443"/>
        <w:gridCol w:w="1231"/>
        <w:gridCol w:w="1443"/>
        <w:gridCol w:w="1232"/>
        <w:gridCol w:w="12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43738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69262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2475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528328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079"/>
        <w:gridCol w:w="1094"/>
        <w:gridCol w:w="1094"/>
        <w:gridCol w:w="1281"/>
        <w:gridCol w:w="1094"/>
        <w:gridCol w:w="1188"/>
        <w:gridCol w:w="1282"/>
        <w:gridCol w:w="14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35360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6019 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10267 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