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82b7" w14:textId="2618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29 декабря 2018 года № 372-VІ "Об утверждении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19 декабря 2019 года № 472-VI. Зарегистрировано Департаментом юстиции Атырауской области 27 декабря 2019 года № 4553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372-VІ "Об утверждении районного бюджета на 2019-2021 годы" (зарегистрировано в реестре государственной регистрации нормативных правовых актов за № 4322, опубликовано 15 января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"16 186 951" заменить цифрами "15 798 669";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"2 667 654" заменить цифрами "2 542 039";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"30 845" заменить цифрами "31 089";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"24 049" заменить цифрами "24 799";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"13 464 403" заменить цифрами "13 200 742";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"16 333 001" заменить цифрами "15 944 719";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"11 166" заменить цифрами "51 259";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"26 513" заменить цифрами "66 606";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"-157 216" заменить цифрами "-197 309";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"157 216" заменить цифрами "197 309";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"26 513" заменить цифрами "66 606";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"177 987" заменить цифрами "171 355";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"102 614" заменить цифрами "108 444";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"61 399" заменить цифрами "30 000";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"12 620" заменить цифрами "48 989";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строку: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"70 000 тысяч тенге на капитальные расходы государственного органа".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"48 559" заменить цифрами "10 197";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"840 426" заменить цифрами "922 326";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"337 538" заменить цифрами "331 914";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"22 856" заменить цифрами "31 171";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"18 592" заменить цифрами "22 548";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"59 432" заменить цифрами "137 930";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"543 745" заменить цифрами "551 217";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строки: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"103 191 тысяч тенге на приобретение жилья коммунального жилищного фонда для малообеспеченных многодетных семей".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"24 138" заменить цифрами "23 985";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"214 349" заменить цифрами "321 671";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"318 722" заменить цифрами "285 262";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"115 958" заменить цифрами "109 705";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"147 777" заменить цифрами "137 158";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"394 500" заменить цифрами "311 594";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"3 600" заменить цифрами "3 540";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"40 000" заменить цифрами "32 480";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"49 801" заменить цифрами "73 551";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"37 875" заменить цифрами "3 670";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"10 934" заменить цифрами "12 148";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"4 000" заменить цифрами "2 750";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Учесть, что в районном бюджете на 2019 год предусмотрены из областного бюджета бюджетные кредиты местным исполнительным органам в сумме 40 093 тысяч тенге на реализацию мер социальной поддержки специалистов".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"576 465" заменить цифрами "565 165";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"121 366" заменить цифрами "39 126";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"18 384" заменить цифрами "11 566";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"2 655 563" заменить цифрами "2 582 982";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"60 000" заменить цифрами "110 000";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472-VІ от 19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372-VІ от 29 декабря 2018 года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15 798 669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2 542 039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13 200 742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13200 742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13 200 742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4 484 687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3 970 202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65"/>
        <w:gridCol w:w="1040"/>
        <w:gridCol w:w="1040"/>
        <w:gridCol w:w="6007"/>
        <w:gridCol w:w="2683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15 944 719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644 462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6 697 602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5 653 195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5 417 194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5 203 188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420 108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1 831 235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1 138 109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144 389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988 360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946 265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721 372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301 834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2 876 250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2 876 250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2 876 250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2 560 887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193 331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171 355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1 274 277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1 274 277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1 274 277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-197 309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472-VІ от 19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372-VІ от 29 декабря 2018 года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980"/>
        <w:gridCol w:w="1169"/>
        <w:gridCol w:w="1169"/>
        <w:gridCol w:w="1169"/>
        <w:gridCol w:w="1169"/>
        <w:gridCol w:w="1169"/>
        <w:gridCol w:w="1169"/>
        <w:gridCol w:w="1169"/>
        <w:gridCol w:w="137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472-VІ от 19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372-VІ от 29 декабря 2018 года</w:t>
            </w:r>
          </w:p>
        </w:tc>
      </w:tr>
    </w:tbl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в разрезе сельских округов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1375"/>
        <w:gridCol w:w="1135"/>
        <w:gridCol w:w="1135"/>
        <w:gridCol w:w="1135"/>
        <w:gridCol w:w="1135"/>
        <w:gridCol w:w="1135"/>
        <w:gridCol w:w="1135"/>
        <w:gridCol w:w="1135"/>
        <w:gridCol w:w="137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бюджетной классификации 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налоговых поступлений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танбай </w:t>
            </w:r>
          </w:p>
          <w:bookmarkEnd w:id="6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