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8d4f9" w14:textId="378d4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10 января 2019 года № 383-VІ "Об утверждении бюджетов сельских округов Курмангазинского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24 декабря 2019 года № 480-VI. Зарегистрировано Департаментом юстиции Атырауской области 27 декабря 2019 года № 4554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с предложением депутатов районного маслихата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10 января 2019 года № 383-VІ "Об утверждении бюджетов сельских округов Курмангазинского района на 2019-2021 годы" (зарегистрировано в реестре государственной регистрации нормативных правовых актов за № 4333, опубликовано 28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"519 149" заменить цифрами "505 523";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"37 432" заменить цифрами "64 494";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"481 252" заменить цифрами "440 564";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"528 328" заменить цифрами "514 702";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2: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"95 918" заменить цифрами "96 501";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"92 718" заменить цифрами "93 301";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"97 766" заменить цифрами "98 349";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3: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"97 180" заменить цифрами "97 324";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"2 578" заменить цифрами "2 465";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"100";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"94 602" заменить цифрами "94 759";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"99 818" заменить цифрами "99 962";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"80 812" заменить цифрами "80 387";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"3 320" заменить цифрами "3 307";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"76 922" заменить цифрами "76 510";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"81 772" заменить цифрами "81 347";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5: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"90 916" заменить цифрами "90 028";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"2 300" заменить цифрами "1 412";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"92 956" заменить цифрами "92 068";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6: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"87 188" заменить цифрами "86 252";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"2 254" заменить цифрами "1 318";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"88 373" заменить цифрами "87 437";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7: 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"117 988" заменить цифрами "85 553";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"5 498" заменить цифрами "4 462";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"112 340" заменить цифрами "80 941";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"121 862" заменить цифрами "89 427";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8: 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"49 332" заменить цифрами "49 029";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"1 200" заменить цифрами "1 102";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"61" заменить цифрами "46";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"48 071" заменить цифрами "47 881";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"49 824" заменить цифрами "49 521";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9: 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"117 183" заменить цифрами "116 761";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"2 103" заменить цифрами "1 681";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"119 984" заменить цифрами "119 562";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10: 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"74 068" заменить цифрами "74 241";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"2 208" заменить цифрами "2 195";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"71 856" заменить цифрами "72 042";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"74 865" заменить цифрами "75 038";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11: 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"101 175" заменить цифрами "100 810";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"4 580" заменить цифрами "4 015";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"96 595" заменить цифрами "96 795";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"103 618" заменить цифрами "103 253";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12: 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"135 533" заменить цифрами "133 446";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"4 100" заменить цифрами "3 785";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"131 433" заменить цифрами "129 661";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"137 633" заменить цифрами "135 546";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(председатель Р. Султанияев) районного маслихата по вопросам экономики, налоговой и бюджетной политики.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Хусайнов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480-VІ от 24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383-VІ от 10 января 2019 года</w:t>
            </w:r>
          </w:p>
        </w:tc>
      </w:tr>
    </w:tbl>
    <w:bookmarkStart w:name="z8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Құрманғазы на 2019 год 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435"/>
        <w:gridCol w:w="885"/>
        <w:gridCol w:w="797"/>
        <w:gridCol w:w="568"/>
        <w:gridCol w:w="797"/>
        <w:gridCol w:w="411"/>
        <w:gridCol w:w="5194"/>
        <w:gridCol w:w="232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514 702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98 740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98 740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346 268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346 268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346 268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184 764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161 504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-9 179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№ 480-VІ от 24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№ 383-VІ от 10 января 2019 года</w:t>
            </w:r>
          </w:p>
        </w:tc>
      </w:tr>
    </w:tbl>
    <w:bookmarkStart w:name="z8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2019 год 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447"/>
        <w:gridCol w:w="908"/>
        <w:gridCol w:w="818"/>
        <w:gridCol w:w="583"/>
        <w:gridCol w:w="818"/>
        <w:gridCol w:w="422"/>
        <w:gridCol w:w="5333"/>
        <w:gridCol w:w="205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98 349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-1 848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№ 480-VІ от 24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районного маслихата № 383-VІ от 10 января 2019 года</w:t>
            </w:r>
          </w:p>
        </w:tc>
      </w:tr>
    </w:tbl>
    <w:bookmarkStart w:name="z89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Макашского сельского округа на 2019 год 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447"/>
        <w:gridCol w:w="908"/>
        <w:gridCol w:w="818"/>
        <w:gridCol w:w="583"/>
        <w:gridCol w:w="818"/>
        <w:gridCol w:w="422"/>
        <w:gridCol w:w="5333"/>
        <w:gridCol w:w="205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№ 480-VІ от 24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районного маслихата № 383-VІ от 10 января 2019 года</w:t>
            </w:r>
          </w:p>
        </w:tc>
      </w:tr>
    </w:tbl>
    <w:bookmarkStart w:name="z92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Орлинского сельского округа на 2019 год 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447"/>
        <w:gridCol w:w="908"/>
        <w:gridCol w:w="818"/>
        <w:gridCol w:w="583"/>
        <w:gridCol w:w="818"/>
        <w:gridCol w:w="422"/>
        <w:gridCol w:w="5333"/>
        <w:gridCol w:w="205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81 347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№ 480-VІ от 24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районного маслихата № 383-VІ от 10 января 2019 года</w:t>
            </w:r>
          </w:p>
        </w:tc>
      </w:tr>
    </w:tbl>
    <w:bookmarkStart w:name="z9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Нуржауского сельского округа на 2019 год 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447"/>
        <w:gridCol w:w="908"/>
        <w:gridCol w:w="818"/>
        <w:gridCol w:w="583"/>
        <w:gridCol w:w="818"/>
        <w:gridCol w:w="422"/>
        <w:gridCol w:w="5333"/>
        <w:gridCol w:w="205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районного маслихата № 480-VІ от 24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районного маслихата № 383-VІ от 10 января 2019 года</w:t>
            </w:r>
          </w:p>
        </w:tc>
      </w:tr>
    </w:tbl>
    <w:bookmarkStart w:name="z98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Жаңаталап на 2019 год 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447"/>
        <w:gridCol w:w="908"/>
        <w:gridCol w:w="818"/>
        <w:gridCol w:w="583"/>
        <w:gridCol w:w="818"/>
        <w:gridCol w:w="422"/>
        <w:gridCol w:w="5333"/>
        <w:gridCol w:w="205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.Доходы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-1 185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районного маслихата № 480-VІ от 24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районного маслихата № 383-VІ от 10 января 2019 года</w:t>
            </w:r>
          </w:p>
        </w:tc>
      </w:tr>
    </w:tbl>
    <w:bookmarkStart w:name="z101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Аккольского сельского округа на 2019 год 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447"/>
        <w:gridCol w:w="908"/>
        <w:gridCol w:w="818"/>
        <w:gridCol w:w="583"/>
        <w:gridCol w:w="818"/>
        <w:gridCol w:w="422"/>
        <w:gridCol w:w="5333"/>
        <w:gridCol w:w="205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89 427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-3 874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районного маслихата № 480-VІ от 24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районного маслихата № 383-VІ от 10 января 2019 года</w:t>
            </w:r>
          </w:p>
        </w:tc>
      </w:tr>
    </w:tbl>
    <w:bookmarkStart w:name="z10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Бирликского сельского округа на 2019 год 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447"/>
        <w:gridCol w:w="908"/>
        <w:gridCol w:w="818"/>
        <w:gridCol w:w="583"/>
        <w:gridCol w:w="818"/>
        <w:gridCol w:w="422"/>
        <w:gridCol w:w="5333"/>
        <w:gridCol w:w="205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районного маслихата № 480-VІ от 24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районного маслихата № 383-VІ от 10 января 2019 года</w:t>
            </w:r>
          </w:p>
        </w:tc>
      </w:tr>
    </w:tbl>
    <w:bookmarkStart w:name="z107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Кудряшовского сельского округа на 2019 год 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435"/>
        <w:gridCol w:w="885"/>
        <w:gridCol w:w="797"/>
        <w:gridCol w:w="568"/>
        <w:gridCol w:w="797"/>
        <w:gridCol w:w="411"/>
        <w:gridCol w:w="5194"/>
        <w:gridCol w:w="232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119 562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-2 801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районного маслихата № 480-VІ от 24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районного маслихата № 383-VІ от 10 января 2019 года</w:t>
            </w:r>
          </w:p>
        </w:tc>
      </w:tr>
    </w:tbl>
    <w:bookmarkStart w:name="z11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Дынгызылского сельского округа на 2019 год 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447"/>
        <w:gridCol w:w="908"/>
        <w:gridCol w:w="818"/>
        <w:gridCol w:w="583"/>
        <w:gridCol w:w="818"/>
        <w:gridCol w:w="422"/>
        <w:gridCol w:w="5333"/>
        <w:gridCol w:w="205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районного маслихата № 480-VІ от 24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районного маслихата № 383-VІ от 10 января 2019 года</w:t>
            </w:r>
          </w:p>
        </w:tc>
      </w:tr>
    </w:tbl>
    <w:bookmarkStart w:name="z113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Азгырского сельского округа на 2019 год 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435"/>
        <w:gridCol w:w="885"/>
        <w:gridCol w:w="797"/>
        <w:gridCol w:w="568"/>
        <w:gridCol w:w="797"/>
        <w:gridCol w:w="411"/>
        <w:gridCol w:w="5194"/>
        <w:gridCol w:w="232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103 253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58 917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58 917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58 917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-2 443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районного маслихата № 480-VІ от 24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районного маслихата № 383-VІ от 10 января 2019 года</w:t>
            </w:r>
          </w:p>
        </w:tc>
      </w:tr>
    </w:tbl>
    <w:bookmarkStart w:name="z116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Суюндукского сельского округа на 2019 год 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435"/>
        <w:gridCol w:w="885"/>
        <w:gridCol w:w="797"/>
        <w:gridCol w:w="568"/>
        <w:gridCol w:w="797"/>
        <w:gridCol w:w="411"/>
        <w:gridCol w:w="5194"/>
        <w:gridCol w:w="232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135 546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районного маслихата № 480-VІ от 24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районного маслихата № 383-VІ от 10 января 2019 года</w:t>
            </w:r>
          </w:p>
        </w:tc>
      </w:tr>
    </w:tbl>
    <w:bookmarkStart w:name="z119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ОбъҰмы финансирования бюджетных программ через аппараты акимов сельских округов на 2019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3468"/>
        <w:gridCol w:w="1443"/>
        <w:gridCol w:w="1443"/>
        <w:gridCol w:w="1231"/>
        <w:gridCol w:w="1443"/>
        <w:gridCol w:w="1232"/>
        <w:gridCol w:w="123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Азгир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 ғазы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Дынгызыл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27609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29987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20049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515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43738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37863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2475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17319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18372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184764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492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121862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103618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49824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528328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97766</w:t>
            </w:r>
          </w:p>
        </w:tc>
      </w:tr>
    </w:tbl>
    <w:bookmarkStart w:name="z12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3079"/>
        <w:gridCol w:w="1094"/>
        <w:gridCol w:w="1094"/>
        <w:gridCol w:w="1281"/>
        <w:gridCol w:w="1094"/>
        <w:gridCol w:w="1188"/>
        <w:gridCol w:w="1282"/>
        <w:gridCol w:w="147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Нуржау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Суюндук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тысяч тенге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335581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35360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101329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6019 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10267 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134651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41457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424270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38107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230476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186853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81347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87437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119562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99962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135546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