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a9f1" w14:textId="b6aa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сельского округа Суюндук от 24 июля 2019 года № 23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Суюндукского сельского округа Курмангазинского района Атырауской области от 5 сентября 2019 года № 26. Зарегистрировано Департаментом юстиции Атырауской области 9 сентября 2019 года № 4488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 – санитарного инспектора государственного учреждения "Курмангазинская районная территориальная инспекция Комитета ветеринарного контроля и надзора Министерства сельского хозяйства Республики Казахстан" № 12-11/102 от 12 августа 2019 года, аким сельского округа Суюндук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Суюндук от 24 июля 2019 года № 23 "Об установлении карантина" (зарегистрированное в реестре государственной регистрации нормативных правовых актов за № 4473, опубликованное в эталонном контрольном банке нормативных правовых актов Республики Казахстан 8 августа 2019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