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d6ed" w14:textId="41cd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18 июня 2018 года № 179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января 2019 года № 5. Зарегистрировано Департаментом юстиции Туркестанской области 30 января 2019 года № 4896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июня 2018 года № 179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2018-2019 учебный год" (зарегистрировано в Реестре государственной регистрации нормативных правовых актов за № 4653, опубликовано 3 июля 2018 года в газете "Южный Казахстан" и 9 июля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техническим и профессиональным, послесредним образованием на 2018-2019 учебный год, за счет средств областного бюджета":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"Южно-Казахстанской" заменить словом "Туркестанской";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62 изложить в следующей редакции: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3451"/>
        <w:gridCol w:w="1242"/>
        <w:gridCol w:w="1020"/>
        <w:gridCol w:w="1238"/>
        <w:gridCol w:w="354"/>
        <w:gridCol w:w="3230"/>
        <w:gridCol w:w="175"/>
        <w:gridCol w:w="176"/>
        <w:gridCol w:w="176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50248,7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74 изложить в следующей редакции: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183"/>
        <w:gridCol w:w="2099"/>
        <w:gridCol w:w="941"/>
        <w:gridCol w:w="1142"/>
        <w:gridCol w:w="327"/>
        <w:gridCol w:w="2980"/>
        <w:gridCol w:w="162"/>
        <w:gridCol w:w="162"/>
        <w:gridCol w:w="162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Туркестанской области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45601,5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96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"11525" заменить цифрами "11475".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Отарбаева 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