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af7b" w14:textId="945a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Южно-Казахстанской области от 19 июня 2015 года № 184 "Об утверждении регламентов государственных услуг в сфере специального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29 января 2019 года № 15. Зарегистрировано Департаментом юстиции Туркестанской области 4 февраля 2019 года № 4898.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19 июня 2015 года № 184 "Об утверждении регламентов государственных услуг в сфере специального образования" (зарегистрировано в Реестре государственной регистрации нормативных правовых актов Республики Казахстан за № 3283, опубликовано 31 июля 2015 года в газете "Южный Казахстан")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"Обследование и оказание психолого-медико-педагогической консультативной помощи детям с ограниченными возможностями", указанного постановления: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Описание порядка действий структурных подразделений (работников) услугодателя в процессе оказания государственной услуги":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"Обследование и оказание психолого-медико-педагогической консультативной помощи детям с ограниченными возможностями",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174";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"Реабилитация и социальная адаптация детей и подростков с проблемами в развитии", указанного постановления: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"1.Общие положения":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Результатом оказания государственной услуги является выдача справки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"Реабилитация и социальная адаптация детей и подростков с проблемами в развитии",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174";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В случае предоставления услугополучателем неполного пакета документов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"Реабилитация и социальная адаптация детей и подростков с проблемами в развитии",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образования и науки Республики Казахстан от 8 апреля 2015 года № 174";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указанного постановления: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"1.Общие положения":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расписка о приеме документов (в произвольной форме);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приказ о зачислении на индивидуальное бесплатное обучение на дому."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образования и науки Республики от 8 апреля 2015 года № 174";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программам", указанного постановления: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Описание порядка действий структурных подразделений (работников) услугодателя в процессе оказания государственной услуги":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образования и науки Республики Казахстан от 8 апреля 2015 года № 174.".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Отарбаева М.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Нукенов К.Т.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