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d0ff" w14:textId="011d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Туркестанского областного маслихата от 12 декабря 2018 года № 33/347-VI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5 апреля 2019 года № 37/376-VI. Зарегистрировано Департаментом юстиции Туркестанской области 9 апреля 2019 года № 4966.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33/347-VI "Об областном бюджете на 2019-2021 годы" (зарегистрировано в реестре государственной регистрации нормативных правовых актов за № 4843, опубликовано 29 декабря 2018 года в газете "Южный Казахстан" и эталонном контрольном банке нормативных правовых актов Республики Казахстан в электронном виде 3 января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Туркестанской области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566 185 240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16 581 469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3 085 937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546 502 834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563 650 089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11 411 144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13 261 566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1 850 422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2 856 094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2 856 094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- 11 732 087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11 732 087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изъятие земельных участков для государственных нужд.";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седьмым, восьмым и девятым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"управлению природных ресурсов и регулирования природопользования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территориальному органу уполномоченных органов в области чрезвычайных ситуаций природного и техногенного характера, гражданской обороны, финансируемому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десятым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индустриальной инфраструктуры в рамках Государственной программы поддержки и развития бизнеса "Дорожная карта бизнеса-2020".";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2019 год предусмотрено кредитование районных (городов областного значения) бюджетов: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кредитования районным (городов областного значения) бюджетам осуществляется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07"/>
        <w:gridCol w:w="1070"/>
        <w:gridCol w:w="1070"/>
        <w:gridCol w:w="5823"/>
        <w:gridCol w:w="3043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566 185 240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16 581 469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16 581 469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7 490 189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7 490 189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546 502 834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546 502 834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498 658 233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498 658 233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563 650 089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11 138 491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775 820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равенства, защиты прав и законных интересов женщин, детей и молодежи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74 216 922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50 978 924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26 901 084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2 166 238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1 422 825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14 977 959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4 945 493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21 648 287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2 316 994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1 875 780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13 803 188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13 259 857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14 597 429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3 336 910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2 351 707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2 351 707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16 827 275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10 066 920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2 786 473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29 942 170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9 929 746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6 351 265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2 226 270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2 235 063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3 268 851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12 192 540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12 192 540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12 192 540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37 146 977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31 664 129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31 394 129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9 170 492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2 765 890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2 546 223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46 952 992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2 403 232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15 204 804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20 146 543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7 178 766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2 366 446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9 151 579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963 413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39 377 396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-11 732 087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3"/>
        <w:gridCol w:w="5565"/>
        <w:gridCol w:w="3164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478 389 076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18 338 052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18 338 052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9 083 143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9 083 143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1 346 128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459 099 945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459 099 945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429 905 675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429 905 675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477 135 251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5 544 594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2 167 197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1 817 663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1 673 118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2 945 741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12 729 809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12 511 475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равенства, защиты прав и законных интересов женщин, детей и молодежи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58 709 402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38 313 523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31 457 929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29 457 929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14 972 357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10 338 621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9 086 943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8 342 157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8 342 157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5 846 664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4 346 803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32 672 320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11 271 467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11 171 467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6 938 195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10 405 099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2 043 826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1 919 795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16 066 216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1 006 038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5 777 608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3 148 880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3 148 880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2 628 728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1 288 827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32 119 797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6 168 420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24 068 030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24 068 030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24 068 030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23 679 317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21 394 487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3 744 630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2 333 606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2 333 606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2 157 186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29 941 234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26 876 839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26 876 839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6 818 485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16 433 581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3 624 773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2 768 954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11 132 718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3 986 958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7 145 760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3 770 215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3 770 215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3 421 174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-3 421 174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3"/>
        <w:gridCol w:w="5565"/>
        <w:gridCol w:w="3164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477 169 183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9 853 459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9 853 459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8 187 254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8 187 254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456 812 789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456 812 789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427 618 519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427 618 519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475 609 722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6 610 391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1 863 087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3 949 494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13 766 809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13 545 879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9 745 879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равенства, защиты прав и законных интересов женщин, детей и молодежи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45 921 892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25 600 711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18 704 982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16 704 982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2 373 832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1 926 228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3 501 398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7 029 915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6 641 472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5 092 194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2 228 872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1 313 589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1 313 589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1 313 589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49 527 071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25 612 629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7 139 669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12 481 422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25 196 896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12 566 710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10 969 444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2 669 444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2 037 585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1 312 158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27 217 623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23 994 627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23 994 627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23 994 627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23 962 625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21 895 834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21 695 834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3 875 692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1 238 361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1 942 558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1 942 558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1 763 956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21 586 802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18 416 973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18 416 973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17 008 756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3 507 515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1 740 647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1 740 647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7 081 665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2 301 576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2 301 576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-7 133 503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8 692 964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-8 692 964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