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5bc7" w14:textId="09d5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Туркестанской области от 13 августа 2018 года № 232 "О размещении государственного образовательного заказа на подготовку кадров с техническим и профессиональным, послесредним образованием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 мая 2019 года № 72. Зарегистрировано Департаментом юстиции Туркестанской области 3 мая 2019 года № 5023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Туркестанской области 13 августа 2018 года № 232 "О размещении государственного образовательного заказа на подготовку кадров с техническим и профессиональным, послесредним образованием на 2018-2019 учебный год" (зарегистрированного в Реестре государственной регистрации нормативных правовых актов за № 4710, опубликовано 20 августа 2018 года в газете "Южный Казахстан" и 17 августа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"Индустриально-технический колледж"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"Колледж № 4"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 "Колледж легкой промышленности и сервиса"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"Колледж № 6"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 "Колледж № 10"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"Высший колледж новых технологий имени Манапа Утебаева"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"Дорожно-транспортный колледж"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"Южно-Казахстанский политехнический колледж"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"Южно-Казахстанский колледж искусство и дизайна имени А. Кастеева"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коммунальное казенное предприятие "Южно-Казахстанский музыкальный колледж" управления образования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"Шымкентский высший медицинский колледж" управления здравоохранения Южно-Казахстанской области"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"7990" заменить цифрами "6047";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"3485" заменить цифрами "3070";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"11475" заменить цифрами "9117".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Отарбаева М.Н.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Отарбаев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