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e763" w14:textId="c51e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техническим и профессиональным, послесредним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6 мая 2019 года № 74. Зарегистрировано Департаментом юстиции Туркестанской области 8 мая 2019 года № 5033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подготовку кадров с техническим и профессиональным, послесредним образованием на 2019-2020 учебный год за счет средств областного бюджет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Туркестанской области", "Управление здравоохранения Туркестанской области", "Управление координации занятости и социальных программ Туркестанской области" в установленном законодательством порядке, обеспечить размещение государственного образовательного заказа на подготовку кадров в учебных заведениях технического и профессионального образования на 2019-2020 учебный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Отарбаева М.Н.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образовательного заказа на подготовку кадров с техническим и профессиональным, послесредним образованием на 2019-2020 учебный год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Туркестанской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1956"/>
        <w:gridCol w:w="1458"/>
        <w:gridCol w:w="1203"/>
        <w:gridCol w:w="1203"/>
        <w:gridCol w:w="1203"/>
        <w:gridCol w:w="1744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Специальность/ квалификация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9 класса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11 класса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индустриально-строительный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7"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Стропальщик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Станочник широкого профиля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8"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многопрофильно-технический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11"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12"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13"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14"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15"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 ремонтник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Портной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16"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 ремонтник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17"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18"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19"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20" имени Дауренбека Курманбека"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индустриально-технический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Штукатур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колледж профессионального обучения"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24"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0801082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"Аграрно-технический колледж имени Д.Конаева"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высший аграрный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фельдшер-инспектор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леса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высший многопрофильный, ремесленный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"Махтаральский аграрный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"Капланбекский высший аграрно-технический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фельдшер-инспектор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охране и использованию недр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"Кентауский многопрофильный колледж"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"Тюлькубасский колледж агробизнеса и туризма"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"Жетысайский гуманитарно-технический колледж им.  Г.Муратбаева" управления по развитию человеческого потенциала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"Туркестанский высший медицинский колледж" управления общественного здоровья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общественного здоровья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"Жетысайский медицинский колледж" управления общественного здоровья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общественного здоровья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"Специальный профессиональный колледж" управления координации занятости и социальных программ Туркестанской области"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"Арысский гуманитарно-технический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- электромеханик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"Южно- Казахстанский Гуманитарно-финансовый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образовательное учреждение "Кентауский гуманитарно-технический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"Казахско-немецкий политехнический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электронщик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"Южно-Казахстанский индустриально-инновационный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"Инновационно-технологический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(начальник смены)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"Колледж "Мирас"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"Профессиональный колледж Туркестан Ахмета Ясави" учреждения "Международный Казахско-Турецкий университет имени Ходжи Ахмеда Ясави"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"Туркестанский индустриально-педагогический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обслуживание, ремонт и эксплуатация автомобильного транспорта 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"Аксукентский гуманитарно технический колледж"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деревообрабатывающих станков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М.Ауезова" Министерства образования и науки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строитель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строительных изделий и конструкций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учреждения "Колледж медресе Сарыағаш" республиканского исламского религиозного объединения "Духовное управление мусульман Казахстана"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"Шымкентский транспортный колледж Казахской академии транспорта и коммуникаций имени М. Тынышпаева"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электромеханик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"Высщий колледж "Болашақ"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 (инклюзив)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"Аксукентский многопрофильный колледж" учреждения Казахстанского университета Дружбы народов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"Высший педагогический колледж Shymkent"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 образование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"Профессиональный колледж имени Анвара Исмаилова"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Дизайнер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строитель широкого профиля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физической культуры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"Высший колледж Арыстанбаб"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0105061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"Гуманитарно-агроэкономический колледж имени Ерхали Сарманова"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Техник-электрик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учреждения "Колледж медресе Шымкент" республиканского исламского религиозного объединения "Духовное управление мусульман Казахстана"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развитию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 Ислама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общественного здоровья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