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07f6" w14:textId="a9b0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литр (килограмм,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14 июня 2019 года № 132. Зарегистрировано Департаментом юстиции Туркестанской области 20 июня 2019 года № 5090. Утратило силу постановлением акимата Туркестанской области от 18 июня 2020 года № 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18.06.2020 № 139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растений", (зарегистрированного в Реестре государственной регистрации нормативных правовых актов за № 13717),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средств защиты растений и нормы субсидий на 1 литр (килограмм, грамм, штук)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4 октября 2018 года № 281 "Об утверждении перечня субсидируемых видов средств защиты растений и норм субсидий на 1 единицу (литр, килограмм, грамм, штук)" (зарегистрировано в Реестре государственной регистрации нормативных правовых актов за № 4763, опубликованное 17 октября 2018 года в газете "Южный Казахстан" и 22 октября 2018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2019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нормы субсидий на 1 литр (килограмм, грамм, штук)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7601"/>
        <w:gridCol w:w="944"/>
        <w:gridCol w:w="2888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средств защиты растений, состав и концентрация действующего (их) веществ (а)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гербицидов, тенге (50%)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грамм / литр в виде диметиламинной, калиевой и натриевой солей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 / литр+ дикамбы кислота в виде диметиламинной соли, 120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грамм / литр+ дикамба, 124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грамм / литр+ флорасулам, 5,35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 / литр+ клопиралид, 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 / литр + флорасулам, 7,4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грамм / литр+ флорасулам, 6,25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344 грамм / литр + дикамба, 120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грамм / литр+ флорасулам, 3,7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420 грамм / литр + 2-этилгексиловый эфир дикамбы кислоты, 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грамм / литр+ 2,4-Д кислоты в виде сложного эфира, 510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 / литр + метсульфурон-метил, 600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грамм / литр + триасульфурон, 750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600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Тауэрспрей, 85%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 / килограмм + флорасулам, 150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 + имазамокс, 23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 Супер, водорастворимый концентрат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Корум, водорастворимый концентрат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водорастворимый концентрат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соли, 360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Пассат, водный раствор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калиевой соли, 480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 540,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глифосат в виде калийной соли, 600 грамм / литр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Жойкын Мега, 60% водный раствор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грамм / литр+ дикват, 35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 / литр+ 2,4-Д кислоты, 160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 Эвей, водный раствор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кислота, 720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Раундап Пауэр,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Гарант 757,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/ литр+ никосульфурон, 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/ литр+ 2,4-Д, 357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грамм / литр+ хлорсульфурон кислота, 22,2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/ килограмм + трибенурон-метил, 120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 / килограмм + метсульфурон-метил, 28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 / килограмм + триасульфурон, 41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Суховей,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водорастворимый концентрат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/ литр + имазапир, 7,5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/ литр + имазапир, 15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 / литр + квинмерак, 250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/ килограмм + хлоримурон-этил, 150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грамм / килограмм + тиенкарбазон-метил, 22,5 грамм / килограмм + мефенпир-диэтил (антидот), 135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 / литр + амидосульфурон, 100 грамм / литр + мефенпир-диэтил (антидот), 250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/ литр + галоксифоп-п-метил, 80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масляный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 / литр + клоквинтосет-мексил (антидот), 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 / литр + клоксинтосет-мексил (антидот), 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Делегат,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 / литр + флуроксипир, 15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300, водный раствор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Сонхус,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/ литр + никосульфурон, 30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/ литр + измазамокс, 25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Прима, 96%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Рендор, 70% смачивающийся порошок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 / килограмм + трибенурон-метил, 625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 / килограмм + трибенурон-метил, 450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 / килограмм + трибенурон-метил, 261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смачивающийся порошок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350 грамм / литр + пиклорам, 150 грамм / литр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/ литр + клопиралид, 100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040, суспензионный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 / килограмм + тифенсульфурон-метил, 150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 / килограмм + тифенсульфурон-метил, 125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масляная дисперсия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 / литр + клоквинтосет - мексил (антидот), 90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/ литр + пирибензоксим, 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 / литр + тербутилазин 187,5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грамм / килограмм + метсульфурон - метил, 70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 / килограмм + метсульфурон-метил, 164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 / килограмм + тифенсульфурон-метил, 375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/ килограмм + тифенсульфурон-метил, 250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/ килограмм + амидосульфурон, 250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 / килограмм + флорасулам, 187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 / килограмм + тифенсульфурон-метил, 80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сухая текучая суспензия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/ литр + мефенпир-диэтил (антидот), 75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/ литр + тиенкарбазон-метил, 7,5 грамм / литр + мефенпир-диэтил (антидот), 30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грамм / литр + клоквинтоцет-мексил (антидот), 70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грамм / литр + клоквинтоцет-мексил (антидот), 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 + клоквинтоцет-мексил (антидот), 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100, эмульсия масляно-водная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 + мефенпир-диэтил (антидот), 27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 + фенхлоразол-этил (антидот), 27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 + фенхлоразол-этил (антидот), 30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 + фенхлоразол-этил (антидот), 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Бенгал 120 ЕС,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 + клоквинтоцет-мексил (антидот), 23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 + мефенпир-диэтил (антидот), 33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 + фенклоразол-этил (антидот), 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/ литр + клодинафоп - пропаргил, 90 грамм / литр + клоквинтосет - мексил (антидот), 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/ литр + клодинафоп-прапаргил, 90 грамм / литр + клоквинтоцет-мексил (антидот), 72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/ литр + клоквинтоцет-мексил (антидот), 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/ литр + клохинтоцет-мексил (антидот), 47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/ литр + фенклоразол-этил (антидот), 35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/ литр + клоквинтоцет-мексил (антидот), 35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/ литр + нафталевый ангидрид (антидот), 125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 / литр + клоквинтосет-мексил (антидот), 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/ литр + клодинафоп-пропаргил, 24 грамм / литр + мефенпир-диэтил (антидот), 30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 + клодинафоп - пропаргил, 60 грамм / литр + клоквинтосет - мексил (антидот), 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 + клодинафоп-пропагил, 45 грамм / литр + клоквинтосет-мексил (антидот), 34,5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Эрликон,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 + клодинафоп-пропаргил, 60 грамм / литр + клоквинтосет-мексил (антидот), 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 + клодинафоп-пропаргил, 90 грамм / литр + мефенпир-диэтил (антидот), 44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 + клоквинтоцет-мексил (антидот), 27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Злакофорте 100,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Ференц Плюс,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 + клоквинтоцет-мексил (антидот), 30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грамм / килограмм + трибенурон-метил, 410 грамм / килограмм + тифенсульфурон-метил, 140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грамм / литр + флуроксипир, 50 грамм / литр + 2,4-Д кислоты в виде сложного эфира, 410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 / литр + йодосульфурон-метил-натрий, 1,0 грамм / литр + тиенкарбазон-метил, 10 грамм / литр + ципросульфамид (антидот), 15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4%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масляный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 / литр + имазамокс, 38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масляный концентрат эмульсии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2,4-Д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 / килограмм + метсульфурон-метил, 333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водно-диспергируемые гранулы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 / килограмм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 / литр + фенмедифам, 90 грамм / литр + десмедифам, 70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 / литр + фенмедифам, 91 грамм / литр + десмедифам, 71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грамм / литр + фенмедифам, 63 грамм / литр + десмедифам, 21 грамм / литр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Биоагенты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