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f271" w14:textId="379f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областного маслихата от 12 декабря 2018 года № 33/347-VI "Об областном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12 июля 2019 года № 40/424-VI. Зарегистрировано Департаментом юстиции Туркестанской области 18 июля 2019 года № 5144.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12 декабря 2018 года № 33/347-VI "Об областном бюджете на 2019-2021 годы" (зарегистрировано в реестре государственной регистрации нормативных правовых актов за № 4843, опубликовано 29 декабря 2018 года в газете "Южный Казахстан" и эталонном контрольном банке нормативных правовых актов Республики Казахстан в электронном виде 3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Туркестанской области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672 689 936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18 596 138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3 110 557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650 968 241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669 155 262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10 955 741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13 261 566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2 305 825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3 856 094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3 856 094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- 11 277 161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11 277 161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областном бюджете на 2019 год предусмотрены целевые текущие трансферты районным (городов областного значения) бюджетам,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развития человеческого потенциала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культуры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физической культуры и спорта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архитектуры и градостроительства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пассажирского транспорта и автомобильных дорог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природных ресурсов и регулирования природопользования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территориальному органу уполномоченных органов в области чрезвычайных ситуаций природного и техногенного характера, гражданской обороны, финансируемому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энергетики и жилищно-коммунального хозяйства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осуществляется на основании постановления акимата области.";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"330 000" заменить цифрами "150 000";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40/424-VI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33/347-VI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28"/>
        <w:gridCol w:w="902"/>
        <w:gridCol w:w="902"/>
        <w:gridCol w:w="6838"/>
        <w:gridCol w:w="2566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672 689 936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18 596 138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18 596 138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8 295 880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8 295 880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8 714 567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8 714 567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1 585 691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1 238 691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650 968 241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650 968 241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47 844 601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47 844 601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603 123 640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603 123 640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669 155 262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14 354 729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5 762 692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5 237 052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1 995 461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7 815 257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7 573 892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7 573 892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2 767 641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2 356 745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1 294 011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752 629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11 577 403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10 683 931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9 868 410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7 101 399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2 764 486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893 472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893 472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равенства, защиты прав и законных интересов женщин, детей и молодежи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76 676 646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53 204 259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23 461 419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23 345 860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2 539 283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2 069 779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2 308 052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2 986 041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апробирование подушевого финансирования организаций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21 622 693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13 939 403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13 396 072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13 396 072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3 518 845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3 295 247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3 295 247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4 054 550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4 054 550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1 231 840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1 100 108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20 622 655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8 166 233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7 181 115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7 181 115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985 118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4 714 290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4 714 290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4 714 290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7 684 026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7 684 026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7 191 368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45 674 335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38 167 337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37 409 757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908 954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34 798 986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6 133 241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5 979 991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4 222 062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51 209 515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21 015 761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3 190 393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3 190 393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17 825 368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14 837 595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2 987 773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30 193 754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30 193 754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5 046 797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11 888 334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2 341 427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6 658 151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4 034 592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8 861 360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2 433 976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2 229 195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625 152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1 104 674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3 363 906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3 132 426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2 019 981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2 186 746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944 235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944 235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1 056 182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485 506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19 979 582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2 945 568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2 945 568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2 788 696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17 034 014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17 034 014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17 034 014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38 793 700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32 420 697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32 166 697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9 170 492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2 963 148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2 174 778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2 174 778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2 174 778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2 490 241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2 490 241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2 489 454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1 235 418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3 090 248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3 090 248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2 587 057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41 714 792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29 883 041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29 883 041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2 483 232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2 006 621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11 710 867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11 831 751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11 831 751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757 767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10 814 907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44 659 295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3 306 539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2 071 247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1 235 292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1 235 292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41 284 099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2 794 279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2 794 279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13 626 413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4 581 413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служебного жилья для передислоцированных государственных служащих в связи с переносом областного центра в город Туркестан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22 130 261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21 313 919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666 342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810 631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289 069 321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289 069 321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289 069 321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44 238 914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39 377 396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13 261 566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6 430 490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5 082 140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5 082 140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5 082 140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3 856 094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3 856 094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3 856 094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3 856 094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3 856 094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-11 277 161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