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ef42" w14:textId="63ee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сентября 2019 года № 42/437-VI. Зарегистрировано Департаментом юстиции Туркестанской области 8 октября 2019 года № 5203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2018 года "О налогах и других обязательных платежах в бюджет" (Налоговый кодекс),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лесные пользования на участках государственного лесного фонда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44/358-V "Об утверждении ставок платы за лесные пользования на участках государственного лесного фонда Южно-Казахстанской области" (зарегистрировано в Реестре государственной регистрации нормативных правовых актов за № 3510 от 5 января 2016 года, опубликовано 14 января 2016 года в газете "Южный Казахстан" № 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 2019 года № 42/437-VI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89"/>
        <w:gridCol w:w="1189"/>
        <w:gridCol w:w="1189"/>
        <w:gridCol w:w="1190"/>
        <w:gridCol w:w="1190"/>
        <w:gridCol w:w="2737"/>
        <w:gridCol w:w="2740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пользование (от 10 до 49 лет)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лесного фонда для научно-исследовательских и оздоровительных целей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лесного фонда для историко-культурных рекреационных, туристических и спортивных целей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лесного фонда для нужд охотничьего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пользование (до 1-10 года)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лесного фонда для научно-исследовательских и оздоровительных целей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 день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лесного фонда для историко-культурных рекреационных, туристических и спортивных целей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бахчеводство, садоводство и выращивание иных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на уровне земельного налога (установленных базовых ставок) в соответствии со статьями 503,506 (508) с учетом требований пункта 1 статьи 510 Налогового кодекса Республики Казахстан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плохое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 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 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пастьбу скота (тенге)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0,0469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 2019 года № 42/437-VI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сбор и заготовку лекарственных растений, дикорастущих плодов, орехов, ягод, технического сырья, камыша и грибов на участках государственного лесного фонда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121"/>
        <w:gridCol w:w="881"/>
        <w:gridCol w:w="2800"/>
        <w:gridCol w:w="4265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растений и плодов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 (в сухом виде)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растения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 лекарственный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0,0871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0,2289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песчаный (цмин)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0,1960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кроваво-красный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0,0740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0,1437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0,0871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0,1960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0,2158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Зверебой продырявленный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0,1635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0,1960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и мачеха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цветы, листья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 полевая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0,1742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0,0982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лекарственная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лепестки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0,1960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0,0435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обыкновенный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0,1504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0,1504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0,0950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вонючая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0,1742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трехраздельная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пустынный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и плоды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собачий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0,1742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0,0423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0,0792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0,0831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красная, черная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0,2376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белая, черная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0,0297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сырье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 2019 года № 42/437-VI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4842"/>
        <w:gridCol w:w="1116"/>
        <w:gridCol w:w="1941"/>
        <w:gridCol w:w="328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древесных и кустарниковых пород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Второстепенные древесные ресурсы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Вяз, клен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пни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древовидная, тополь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0,017 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боярышник, вишня, лох, шелковица, яблоня, прочие древесные породы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587 Налогового кодекса Республики Казахстан к ставкам платы в зависимости от расстояния Лесосечной зоны от дорог общего пользования применяются следующие коэффициенты: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км-1,30; до 40,1-60 км-0,75; свыше 100 км -0,30.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10,1-25 км-1,20; до 60,1-80 км-0,55;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25,1-40 км-1,00; до 80,1-100 км-0,40;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