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cb02" w14:textId="f8bc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2 мая 2019 года № 73 "Об утверждении объемов субсидий на повышение продуктивности и качества продукции аквакультуры (рыбоводства)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13 ноября 2019 года № 257. Зарегистрировано Департаментом юстиции Туркестанской области 14 ноября 2019 года № 5244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4 октября 2018 года № 408 "Об утверждении Правил субсидирования повышения продуктивности и качества продукции аквакультуры (рыбоводства)", зарегистрированного в реестре государственной регистрации нормативных правовых актов за № 17583,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 мая 2019 года № 73 "Об утверждении объемов субсидий на повышение продуктивности и качества продукции аквакультуры (рыбоводства) на 2019 год" зарегистрировано в реестре государственной регистрации нормативных правовых актов за № 5022, опубликовано 13 мая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"Объемы субсидий на повышение продуктивности и качества продукции аквакультуры (рыбоводства) на 2019 год"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Тажибаева У.К.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акимата Туркестанской области от "___"____________ 2019 года №____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 мая 2019 года № 73 "Об утверждении объемов субсидий на повышение продуктивности и качества продукции аквакультуры (рыбоводства) на 2019 год"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повышение продуктивности и качества продукции аквакультуры (рыбоводства)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711"/>
        <w:gridCol w:w="402"/>
        <w:gridCol w:w="1636"/>
        <w:gridCol w:w="2106"/>
        <w:gridCol w:w="4168"/>
        <w:gridCol w:w="2720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расходов кормов на производства 1 кг продукции аквакультуры, килограмм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выделяемых субсидий на корма для рыб из расчета расхода на 1 (один) килограмм продукции аквакультуры (рыбоводства), тенге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 и их гибриды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9 504,3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280 115,7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