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9bfe0" w14:textId="a69bf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территории для старательства по Туркестанской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Туркестанской области от 27 ноября 2019 года № 264. Зарегистрировано Департаментом юстиции Туркестанской области 29 ноября 2019 года № 5270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статей 264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27 декабря 2017 года "О недрах и недропользовании",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акимат Туркестанской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территории для старательства по Туркестанской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Туркестанской области" в порядке, установленном законодательством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Туркестанской области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Мырзалиева М.И.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Айтмухаметов К.К.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Тургумбеков А.Е.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Аманбаев Ж.Е.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Мырзалиев М.И.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Отарбаев М.Н.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Садыр Е.А.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Тасыбаев А.Б.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Южно-Казахстанского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межрегионального департамента геологии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недропользования комитета геологии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недропользования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Индустрии и инфраструктурного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"Южказнедра" в городе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___________________Е.Акбаров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"___"__________2019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Департамента экологии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Туркестанской области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экологического регулирования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контроля Министерства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___________________И. Туймебаев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"___"__________2019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 Туркестанской области от "___" ______ 2019 года № __ "Об определении территории для старательства по Туркестанской области".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ноября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территории для старательства по Туркестанской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9"/>
        <w:gridCol w:w="555"/>
        <w:gridCol w:w="983"/>
        <w:gridCol w:w="769"/>
        <w:gridCol w:w="769"/>
        <w:gridCol w:w="1195"/>
        <w:gridCol w:w="1195"/>
        <w:gridCol w:w="1837"/>
        <w:gridCol w:w="1195"/>
        <w:gridCol w:w="1195"/>
        <w:gridCol w:w="1838"/>
      </w:tblGrid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месторождения</w:t>
            </w:r>
          </w:p>
        </w:tc>
        <w:tc>
          <w:tcPr>
            <w:tcW w:w="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участка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точек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 территорий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долгота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Северная широта</w:t>
            </w:r>
          </w:p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Кулан</w:t>
            </w:r>
          </w:p>
        </w:tc>
        <w:tc>
          <w:tcPr>
            <w:tcW w:w="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Тюлькубасский район Туркестанской области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48,5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48,5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Суындык </w:t>
            </w:r>
          </w:p>
        </w:tc>
        <w:tc>
          <w:tcPr>
            <w:tcW w:w="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Сузакский район Туркестанской области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25,8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29,4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26,4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