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35e98" w14:textId="a835e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Южно-Казахстанской области от 1 октября 2015 года № 294 "Об утверждении регламентов государственных услуг в сфере туризма"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9 декабря 2019 года № 282. Зарегистрировано Департаментом юстиции Туркестанской области 10 декабря 2019 года № 5291. Утратило силу постановлением акимата Туркестанской области от 30 июня 2020 года № 142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30.06.2020 № 142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 и пунктами 1 и 3 статьи 16 Закона Республики Казахстан от 15 апреля 2013 года "О государственных услугах", акимат Туркестанской области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 октября 2015 года № 294 "Об утверждении регламентов государственных услуг в сфере туризма" (зарегистрировано в Реестре государственной регистрации нормативных правовых актов № 3390, опубликовано в газете "Южный Казахстан" 5 ноября 2015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"Регламент государственной услуги "Выдача лицензии на туристскую операторскую деятельность (туроператорская деятельность)" утвержденного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Общие положения":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"Выдача лицензии на туристскую операторскую деятельность (туроператорская деятельность)" (далее – государственная услуга) оказывается государственным учреждением "Управление туризма Туркестанской области" (далее – услугодатель).";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"Регламент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деятельность", утвержденного указанным постановлением: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Общие положения":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"Предоставление туристской информации, в том числе о туристском потенциале, объектах туризма и лицах, осуществляющих туристскую деятельность" (далее - государственная услуга) оказывается государственным учреждением "Управление туризма Туркестанской области" (далее – услугодатель).".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законодательством Республики Казахстан,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Мырзалиева М.И.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Айтмухаметов К.К.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Аманбаев Ж.Е.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Калкаманов С.А.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Мырзалиев М.И.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Тажибаев У.К.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Туркестанской области от "___"___________2019 года №_____ "О внесении изменений в постановление акимата Южно-Казахстанской области от 1 октября 2015 года № 294 "Об утверждении регламентов государственных услуг в сфере туризма".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