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ada3" w14:textId="317a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районными (городов областного значения) бюджетами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9 декабря 2019 года № 44/473-VI. Зарегистрировано Департаментом юстиции Туркестанской области 11 декабря 2019 года № 5294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 и действует до 31.12.2022 (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 от 4 декабря 2008 года, Туркестанский областной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субвенции, передаваемые из областного бюджета в районные (городов областного значения) бюджеты: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в сумме 241 647 618 тысяч тенге, в том числе: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Байдибек 9 672 767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Жетысайскому району 22 637 978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Казыгуртскому району 14 155 284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Келесскому району 15 439 617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Мактааральскому району 17 010 089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Ордабасынскому району 14 564 522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Отрарскому району 10 314 102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Сайрамскому району 23 210 740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Сарыагашскому району 22 725 208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Сузакскому району 6 691 835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Толебийскому району 13 460 653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Тюлькубасскому району 11 205 569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Шардаринскому району 11 947 469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Арысь 9 793 922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Кентау 18 996 522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Туркестан 19 821 341 тысяча тенге;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в сумме 255 139 413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Байдибек 10 419 723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Жетысайскому району 23 806 451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Казыгуртскому району 14 941 164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Келесскому району 17 010 857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Мактааральскому району 18 616 896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Ордабасынскому району 16 099 651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Отрарскому району 11 608 315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Сайрамскому району 23 169 937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Сарыагашскому району 23 133 322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Сузакскому району 7 519 371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Толебийскому району 13 537 396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Тюлькубасскому району 11 446 489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Шардаринскому району 13 036 169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Арысь 10 839 172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Кентау 18 733 996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Туркестан 21 220 504 тысячи тенге;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в сумме 258 853 935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Байдибек 10 590 911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Жетысайскому району 23 797 303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Казыгуртскому району 15 134 777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Келесскому району 17 684 579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Мактааральскому району 18 659 904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Ордабасынскому району 16 329 008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Отрарскому району 11 674 622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Сайрамскому району 23 517 029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Сарыагашскому району 23 501 865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Сузакскому району 7 250 615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Толебийскому району 13 650 445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Тюлькубасскому району 11 440 439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Шардаринскому району 12 993 086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Арысь 11 339 168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Кентау 19 021 178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Туркестан 22 269 006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расходах районных (городов областного значения) бюджетов минимальные объемы бюджетных средств по направлению, указанному в приложении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действует до 31 декабря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Ибадуллаев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44/473-VI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обеспечение функционирования автомобильного транспорта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525"/>
        <w:gridCol w:w="3248"/>
        <w:gridCol w:w="3248"/>
        <w:gridCol w:w="3248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(городов областного значения)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2 339 692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3 745 142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3 957 085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93 239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146 053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154 843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189 723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314 519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320 076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131 786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211 437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222 671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Мактааральский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156 551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265 306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282 547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Ордабасинский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137 365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219 754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228 689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164 326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216 067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345 565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367 405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Сарыагашский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211 748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352 937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Сузакский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120 965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194 663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203 710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Толебийский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120 329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188 027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Тюлькубасский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179 159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Шардаринский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129 790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97 249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156 178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171 340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159 961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201 430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326 064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