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a1d3" w14:textId="42fa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Туркестанского областного маслихата от 12 декабря 2018 года № 33/347-VI "Об областном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9 декабря 2019 года № 44/471-VI. Зарегистрировано Департаментом юстиции Туркестанской области 12 декабря 2019 года № 5295.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12 декабря 2018 года № 33/347-VI "Об областном бюджете на 2019-2021 годы" (зарегистрировано в реестре государственной регистрации нормативных правовых актов за № 4843, опубликовано 29 декабря 2018 года в газете "Южный Казахстан" и эталонном контрольном банке нормативных правовых актов Республики Казахстан в электронном виде 3 января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Туркестанского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Ибадуллаев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44/471-VI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28"/>
        <w:gridCol w:w="902"/>
        <w:gridCol w:w="902"/>
        <w:gridCol w:w="6838"/>
        <w:gridCol w:w="2566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731 233 244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18 643 711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18 643 711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7 767 692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7 767 692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9 290 328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9 290 328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1 585 691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1 238 691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709 463 976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709 463 976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47 844 601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47 844 601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661 619 375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661 619 375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727 367 878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17 502 590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6 007 153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5 513 385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2 050 594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2 532 868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2 129 427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1 432 571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1 310 404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10 749 967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10 749 967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7 336 823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2 693 952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79 793 777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54 833 601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24 864 918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24 697 672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2 599 616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2 130 112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27 369 067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2 342 315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3 008 469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апробирование подушевого финансирования организаций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21 622 693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13 992 898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13 483 816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13 483 816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4 061 425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3 846 782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3 846 782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4 567 307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4 567 307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1 413 293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19 793 345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6 999 589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6 101 173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6 101 173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898 416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4 480 784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4 480 784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4 480 784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8 254 866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8 254 866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7 679 934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82 075 391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69 149 868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68 425 019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908 954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65 785 874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1 482 383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1 482 383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1 482 383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11 443 140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11 301 211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9 567 681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60 143 570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28 416 273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23 258 266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4 487 634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15 045 216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3 725 416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31 727 297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31 727 297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6 887 942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11 376 741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2 164 139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7 154 387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3 905 493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10 234 720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2 587 197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2 150 241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1 112 781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3 324 606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3 179 943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2 092 029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2 496 802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1 044 235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1 044 235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1 267 810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823 193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26 437 002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19 356 681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19 356 681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19 356 681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36 034 302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27 465 170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27 259 561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7 665 028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2 153 148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3 625 231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3 625 231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3 625 231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3 213 184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3 213 184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3 212 397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1 182 303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1 162 762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5 323 776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5 323 776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2 478 514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2 249 862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2 471 336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41 794 743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29 990 484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29 990 484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5 165 559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13 605 386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1 905 087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9 314 452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11 804 259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11 804 259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11 035 657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45 422 311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3 366 604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1 735 379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41 941 707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2 799 709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2 799 709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11 698 726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6 553 726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служебного жилья для передислоцированных государственных служащих в связи с переносом областного центра в город Туркестан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712 040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24 721 754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23 925 798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849 223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289 441 095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289 441 095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289 441 095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44 238 914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39 749 170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13 569 834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15 875 659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9 044 583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7 696 233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7 696 233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7 696 233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3 964 803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-13 669 271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