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1ee9" w14:textId="65b1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22 апреля 2019 года № 57 "Об утверждении объемов субсидий на развитие племенного животноводства, повышение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23 декабря 2019 года № 295. Зарегистрировано Департаментом юстиции Туркестанской области 24 декабря 2019 года № 5314. Утратило силу постановлением акимата Туркестанской области от 27 февраля 2020 года № 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27.02.2020 № 41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за № 18404, постановлением Правительства Республики Казахстан от 19 декабря 2019 года № 939 "О выделении средств из резерва Правительства Республики Казахстан",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22 апреля 2019 года № 57 "Об утверждении объемов субсидий на развитие племенного животноводства, повышение продуктивности и качества продукции животноводства" (зарегистрировано в реестре государственной регистрации нормативных правовых актов за № 4986, опубликовано 24 апреля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"Объемы субсидий на развитие племенного животноводства, повышение продуктивности и качества продукции животноводства"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Тажибаева У.К.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Абдуллаев А.А.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"___"____________ 2019 года №____ "О внесении изменения в постановление акимата Туркестанской области от 22 апреля 2019 года № 57 "Об утверждении объемов субсидий на развитие племенного животноводства, повышение продуктивности и качества продукции животноводства"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"22"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животноводства, повышение продуктивности и качества продукции животноводства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3738"/>
        <w:gridCol w:w="365"/>
        <w:gridCol w:w="2050"/>
        <w:gridCol w:w="2330"/>
        <w:gridCol w:w="2891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 на 1 единицу, тенге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1 413 730,0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699 558,8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1 051 264,1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198 363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189 266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1054 636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1 581 954,0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используемых для воспроизводства товарной отары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6 459 555,8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1 313 348,2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642 594,6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8 378,7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11 276,1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112 760,8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15 195,2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151 951,8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7 009,4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1 401 880,8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11 507,2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51 595,9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113 510,9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16 327,1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29 291,0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тонкой и полутонкой шерсти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60 качества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13 386,6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50 качества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2 698,1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4 840 444,2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