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f47a" w14:textId="ea4f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прейскуранта цен на реализуемые товары (работы, услуги), оказываемые государственными архивами управления цифровизации, оказания государственных услуг и архивов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25 декабря 2019 года № 300. Зарегистрировано Департаментом юстиции Туркестанской области 25 декабря 2019 года № 5320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Национальном архивном фонде и архивах" от 22 декабря 1998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прейскурант цен на реализуемые товары (работы, услуги) оказываемые государственными архивами управления цифровизации, оказания государственных услуг и архивов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 от "____" ______________2019 года "Об утверждении прейскуранта цен на реализуемые товары (работы, услуги) оказываемые государственными архивами управления цифровизации, оказания государственных услуг и архивов Туркестанской области".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2019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Прейскурант цен на реализуемые товары (работы, услуги) оказываемые государственными архивами управления цифровизации, оказания государственных услуг и архивов Туркестанской области.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6056"/>
        <w:gridCol w:w="1746"/>
        <w:gridCol w:w="2447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работ и услуг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Упорядочение архивных документов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документов и дел: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исторических справок на фонды организаций республиканского уровня за период: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исторической справки о фондообразователе и фонде за период: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 (за каждый последующий год)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50000,00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до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исторических справок о фонде и фондообразователе: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56 413,00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28 209,00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до 5 лет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16 928,00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рабочей инструкции по упорядочению документов и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инструкция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186645,87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рабочей инструкции по упорядочению аудиовизуальных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инструкция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56 413,00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упорядочения дел (документов)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упорядочения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53405,07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упорядочения аудиовизуальных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упорядочения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11 294,60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упорядочению: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 и видеофонограмм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фотодокументов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 звучания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схемы систематизации дел в описи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систематизации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53361,57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уточнение фондовой принадлежности документов и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дел до проведения экспертизы ценности документов и дел: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фондам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фондов по годам (или структурным частям)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научной и практической ценности документов и дел: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 полистным просмотром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единица хранения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полистного просмотра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текстовая (с полистным просмотром)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текстовая (без полистного просмотра)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графическая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полистным просмотром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полистного просмотра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дела в процессе упорядочения: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управленческая, текстовая научно-техническая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хранения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 нестандартными листами, графическими документами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хранения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личные дела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из россыпи документов, переформирование дел: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управленческая, творческая, научно-техническая (текстовая)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научно-техническая графическая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документы по личному составу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документов внутри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научно-технической документации по частям, стадиям проектов, этапам проблем (тем):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текстовая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графическая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815,40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заголовков дел: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управленческая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заголовок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научно-техническая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заголовок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271,92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документы по личному составу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заголовок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творческая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документы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2242,43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фотодокументы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кинодокументы и видеодокументы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6 001,75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внутренней описи документов в деле: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управленческая, творческая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текстовая научно-техническая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графическая научно-техническая документация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документы по личному составу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карточек на дела: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номинальному, хронологическому признаку, по алфавиту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структурному, по тематическому, предметному признаку, по частям и стадиям проекта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заголовков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Простановка архивных шифров на карточках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дел, не подлежащих подшивке, в папки с клапанами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листов в делах: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 100 листов в деле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более 100 листов в деле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графической несброшюрованной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Перенумерация листов в делах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нумерации листов в делах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Систематизация листов в деле: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100 листов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более 100 листов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графической несброшюрованной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фальцовка чертежей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обложек дел или титульных листов: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обложка/лист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обложка/лист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дел внутри фондов организаций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Простановка архивных шифров на обложках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Картонирование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Перекартонирование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ярлыков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 ярлыков на коробки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связок дел, подлежащих хранению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связка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98,88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коробок или связок на стеллажах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коробка/связка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описей дел, документов (составление титульного листа, оглавления, итоговой записи)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описей (составление титульного листа, оглавления, итоговой записи) аудиовизуальных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описей дел,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заголовок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аудиовизуальных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 описям дел, 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предисловий: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за период более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266807,85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за период от 5 до 10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213446,28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за период до 5 лет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160084,71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сокращенных слов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указателей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заверительного листа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 выделении к уничтожению документов и дел, не подлежащих дальнейшему хранению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2039,40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 неисправимых повреждениях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позиция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1631,76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 выбывшие (недостающие) материалы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1223,82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завершении упорядочения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5099,25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акта: - о выделении к уничтожению документов, не подлежащему к дальнейшему хранению, - о завершении упорядочения аудиовизуальных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справок на недостающие документы и дела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1223,82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карточек на дела с заголовками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заголовок дела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документов в процессе упорядочения: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документов по личному составу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дел (за один вид работы)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упорядочения документов организации со всеми видами работ из расчета общий объем документов 2000 ед. хр.: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этикеток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 этикеток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помощи организациям по упорядочению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1. 52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Раздавать брошюры правильно сформированного дела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учет выдачи дел сотрудникам организации, учет возврата выданных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программ, тематических планов, курсов, семинаров, стажировок, проведение лекций, практических занятий, экскурсий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лекций (группа от 5 чел.)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обучающего семинара работникам службы ДОУ и архивам организаций источникам комплектования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Реставрация, консервация и переплет архивных дел и документов, изготовление архивных коробок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документов: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 сложности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категории сложности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третьей категории сложности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четвертой категории сложности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крупноформатных документов (карт, планов, чертежей) с посадкой миколентной бумаги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2005,44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документов на кальке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газет: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 сложности – газеты, требующие подборки частей, стыков и закрепление края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1406,32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сложности – газеты, требующие укрепления мелких разрывов края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влажной обработки с полистной очисткой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обеспыливание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киноматериала к видеоперегону: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спиртом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1 235,40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реставрационные работы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чистка сольвентом 3 M Novec 8200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 (280 метр)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документов, печатных изданий с наращиванием корешков и подготовкой к переплетным работам: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сложных документов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документов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1046,32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книг, журналов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Брошюровка наращиванием корешков частичным мелким ремонтом и формированием блоков 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листов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Переплет дел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1087,68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дел: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страницы печатного издания до XVII 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стандартными листами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листов в деле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1561,17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физико-химического, технического (физического), биологического состояния фонодокументов на различных видах носителей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фонограммы с использованием компьютерной техники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 звучания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Консервационно-профилактическая обработка фонодокументов с составлением заключения о состоянии фонодокументов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физико-химического и технического состояния архивных 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 (280 метр)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Betacam SP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минут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VHS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минут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Консервационно-профилактическая обработка (протирка спиртом)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кинодокументов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(280 метр)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фотодокументов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914,10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папок с тремя клапанами и завязками (обложка картонная, покрышка бумажная):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50х60х10 до 80х100х15 см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30х40х10 до 50х60х10 см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23х32х18 до 30х40х18 см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от 23х32х6 до 30х40х10 см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архивных коробок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коробка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конвертов размером 30х40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конвертов размером 10х 12,5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карточек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165,67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разделителей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Изготовление страховых копии, восстановление текста архивных документов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копии (в том числе для создания страхового фонда и фонда пользования) архивных документов без оборота и печатных изданий без оборота техническими средствами архива с учетом технологии и формата копирования (в зависимости от физического состояния и параметров носителя объекта копирования)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1087,68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Ксерокопия (фотокопия):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до 1900 г.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1901-1917 гг.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1918-1925 гг.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1926 г.-1936 гг.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1937 г.-1940 гг.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1941 г.-1945 гг.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 1945 г.- до сегодняшнего дня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то же с затухающим текстом или на папиросной бумаге формата А1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страницы печатного издания до XVI 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страницы печатного издания XVI-XVIII вв.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страницы печатного издания XIX в. – 1940 г.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страницы печатного издания 1941 г. - XXI 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копия (без стоимости носителя и компьютерной обработки) с разрешением 300 dpi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флешке: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 до XVI - XVIII вв.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 XIX в. – 1930 г.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 1931 г. – XXI 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СD-диске: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 XVII, XVIII вв.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 XIX в. – 1930 г.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 1931 г. – XXI в. формата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микрофильмов страхового фонда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кадр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оцифрованных копии кинодокументов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кинодокументов с пленки на звукомонтажном столе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Копирование архивных документов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архивных документов и печатных изданий техническими средствами архива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ксерокопии с кальки: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2641,18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2500,47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АЗ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2453,17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2295,59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1369,86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ксерокопии с текстовых 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АЗ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565,71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материалов справочно- информационного фонда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киноматериала к видеоперегону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кинодокументов архивного фонда (сканирование) в формате FullHD: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видеодокументов архивного фонда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фотодокументов архивного фонда на пленочных носителях в формате TIFF, JPEG, с разрешением до 4 440 пикселей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2027,30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фотодокументов архивного фонда на цифровых носителях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Перезапись отсканированных документов на внешнее устройство хранения информации заказчика: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 (образ)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жесткий диск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DVD носитель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документов на внешнее устройство хранения информации заказчика с форматов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Betacam SP на жесткий диск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VHS (VHS SP) на DVD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фонодокументов: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грампластинки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магнитная фонограмма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 кассета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и DVD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звукозаписи на другой вид носителя (оцифровка), на носитель заказчика на магнитной ленте, грампластинке, компакт-кассете (минута)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копии кинодокументов: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копии кинодокументов (сканирование 35 мм пленки)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(280 метр)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2159,30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копии кинодокументов (сканирование 16 мм пленки)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2159,30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копии кинодокументов (сканирование 16 мм пленки) с совмещением фонограммы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копии фотодокументов (сканирование)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фонодокументов архивного фонда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"О Национальном архивном фонде и архивах"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Составление технических заданий на разработку программного продукта системы электронного документооборота и архива электронных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задание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перечней документов, образующихся в деятельности организации только в электронном формате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 и проведение по заказам (заявкам) физических и юридических лиц документальных выставок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документов для выставок, сборников, обзоров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тематического перечня архивных документов с аннотированными заголовками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Выявление по заказам (заявкам) физических и юридических лиц информации генеалогического и тематического характеров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консультирование пользователя по интересующей тематике (история вопроса, историческая эпоха или период, персоналии, генеалогические изыскания и др.)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ответа на запрос генеалогического характера, информационное письмо, в том числе ответ на запрос с отрицательным результатом - с рекомендацией о возможных местах хранения документов по запросу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3352,75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обеспечение пользователей по их обращениям (исполнение тематических и биографических запросов, тематическое выявление документов (информации)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26 669,91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научно-справочному аппарату: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рукописные описи до XIX в.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рукописные описи до XIX - XX вв.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277,58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машинописные описи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каталоги/картотеки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автоматизированная информационно-поисковая система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(по результатам поиска)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опубликованным источникам, периодическим изданиям, справочной литературе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документам XVI-XVIII вв. без оборота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(образ, кадр)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документам XIX-XXI вв., рукописный текст без оборота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документам XIX-XXI вв., машинописный текст без оборота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документам с трудночитаемым, угасающим рукописным, машинописным текстом без оборота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документам с текстом на иностранных языках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картографическим документам (в зависимости от формата)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формата А4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тематических запросов пользователей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26 669,91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научно-справочного аппарата для выявления дел по теме запроса: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машинописные описи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заголовок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каталоги, базы данных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карточка/запись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подлинникам и электронным копиям: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документов XIX - XX вв.,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рукописный текст - документов XIX - XX вв.,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2664,81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машинописный текст - документов с трудночитаемым, угасающим рукописным текстом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2664,81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дополнительных экземпляров архивной справки по просьбе заявителя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или переоформление архивной справки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перечней документов с указанием сроков хранения, номенклатур дел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отраслевых (ведомственных) перечней документов с указанием сроков хранения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типовых (примерных) номенклатур дел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номенклатуры дел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положений о ведомственном архиве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5438,40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положений об экспертной (центральной экспертной) комиссии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Издание и реализация методической литературы, сборников архивных документов, учебной и других публикаций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и научно-популярных сборников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организационных проектов по основным направлениям обеспечения сохранности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организационный проект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государственный (русский) языки (описей дел, номенклатуры дел, правил, положений, справок, актов и др.)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лист/страница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4441,36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работы по составлению описей дел, номенклатуры дел, правил, положений, справок, актов и др.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лист/страница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1110,34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иностранных языков архивных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машинописный 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8882,72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документальной публикации, архивного справочника (на различных носителях)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публикация, справочник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10.6.2.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историко-документальной выставки (разработка концепции, подготовка ТЭПа, составление позальной описи, выявление и сканирование документов для экспозиции и каталога и др.)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10.6.3.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телепередачи, радиопередачи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10.6.4.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печатном, электронном СМИ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документирования, управления документацией и архивного хранения документов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методическая разработка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результатов методических исследований в практику работы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составлению правил документирования, управления документацией и использования систем электронного документооборота в организации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аутентичности документа с заверением гербовой печатью архива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тематической подборки архивных дел, документов и их предоставление для киновидеофотосъемки техническими средствами заказчика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Депозитарное хранение архивных документов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хранения/год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Договорная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