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dc78" w14:textId="522d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6 мая 2019 года № 74 "О размещении государственного образовательного заказа на подготовку кадров с техническим и профессиональным, послесредним образованием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25 декабря 2019 года № 299. Зарегистрировано Департаментом юстиции Туркестанской области 26 декабря 2019 года № 5321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6 мая 2019 года № 74 "О размещении государственного образовательного заказа на подготовку кадров с техническим и профессиональным, послесредним образованием на 2019-2020 учебный год" (зарегистрировано в Реестре государственной регистрации нормативных правовых актов за № 5033 и опубликовано 21 мая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"Размещение государственного образовательного заказа на подготовку кадров с техническим и профессиональным, послесредним образованием на 2019-2020 учебный год за счет средств областного бюджета"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Калкаманова С.А.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2019 года №____ "О внесении изменения в постановление акимата Туркестанской области от 6 мая 2019 года № 74 "О размещении государственного образовательного заказа на подготовку специалистов с техническим и профессиональным, послесредним образованием на 2019-2020 учебный год".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2019 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образовательного заказа на подготовку кадров с техническим и профессиональным, послесредним образованием на 2019-2020 учебный год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1956"/>
        <w:gridCol w:w="1458"/>
        <w:gridCol w:w="1203"/>
        <w:gridCol w:w="1203"/>
        <w:gridCol w:w="1203"/>
        <w:gridCol w:w="1744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Специальность/ квалификация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9 класса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11 класса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индустриально-строительный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7"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Станочник широкого профиля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8"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многопрофильно-технический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11"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12"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13"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14"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15"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ремонтник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Портной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ремонтник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17"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18"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19"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20" имени Дауренбека Курманбека"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индустриально-технический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Штукатур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колледж профессионального обучения"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24"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0801082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"Аграрно-технический колледж имени Д.Конаева"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высший аграрный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леса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высший многопрофильный, ремесленный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"Махтаральский аграрный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"Капланбекский высший аграрно-технический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охране и использованию недр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"Кентауский многопрофильный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"Тюлькубасский колледж агробизнеса и туризма"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"Жетысайский гуманитарно-технический колледж им.  Г.Муратбаева"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"Туркестанский высший медицинский колледж" управления общественного здоровья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"Жетысайский медицинский колледж" управления общественного здоровья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"Специальный профессиональный колледж" управления координации занятости и социальных программ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"Арысский гуманитарно-технический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- электромеханик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"Южно- Казахстанский Гуманитарно-финансовый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образовательное учреждение "Кентауский гуманитарно-технический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"Казахско-немецкий политехнический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электронщик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"Южно-Казахстанский индустриально-инновационный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"Инновационно-технологический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(начальник смены)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"Колледж "Мирас"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"Профессиональный колледж Туркестан Ахмета Ясави" учреждения "Международный Казахско-Турецкий университет имени Ходжи Ахмеда Ясави"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"Туркестанский индустриально-педагогический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обслуживание, ремонт и эксплуатация автомобильного транспорта 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"Аксукентский гуманитарно 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деревообрабатывающих станков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М.Ауезова"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строительных изделий и конструкций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"Колледж медресе Сарыағаш"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"Шымкентский транспортный колледж Казахской академии транспорта и коммуникаций имени М. Тынышпаева"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"Высщий колледж "Болашақ"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 (инклюзив)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"Аксукентский многопрофильный колледж" учреждения Казахстанского университета Дружбы народов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педагогический колледж Shymkent"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образование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"Профессиональный колледж имени Анвара Исмаилова"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Дизайнер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строитель широкого профиля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 Арыстанбаб"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0105061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"Гуманитарно-агроэкономический колледж имени Ерхали Сарманова"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"Колледж медресе Шымкент"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