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dbf3" w14:textId="c3bd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налогоплательщиков, осуществляющих деятельность на территории города Арыс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 февраля 2019 года № 33/228-VI. Зарегистрировано Департаментом юстиции Туркестанской области 21 февраля 2019 года № 4910. Утратило силу решением Арысского городского маслихата Туркестанской области от 13 марта 2020 года № 47/333-VI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Туркестанской области от 13.03.2020 № 47/333-VI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Кодекса Республики Казахстан от 25 декабря 2017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Арысский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города Арыс,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Арысского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Арыс.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Арысского городского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33/228-VI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налогоплатильщиков, осуществляющих деятельность на территории города Арыс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6800"/>
        <w:gridCol w:w="4252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Игровой автомат без выигрыша, предназначенный для проведения игры с участием более одного игрока 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пункте, за исключением городов Астаны и Алматы и специальной зоны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