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4019f" w14:textId="cb401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кандидатам помещений для встреч с избирателями и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Арыс Туркестанской области от 3 мая 2019 года № 116. Зарегистрировано Департаментом юстиции Туркестанской области 3 мая 2019 года № 5024. Утратило силу постановлением акимата города Арыс Туркестанской области от 13 мая 2020 года № 180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Арыс Туркестанской области от 13.05.2020 № 180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города Арысь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кандидатам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Арысь от 13 марта 2015 года № 182 "О предоставлении кандидатам на договорной основе помещений для встреч с избирателями и определении мест для размещения агитационных печатных материалов" (зарегистрировано в Реестре государственной регистрации нормативных правовых актов за № 3081, опубликовано 21 марта 2015 года в газете "Арыс ақиқаты").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акима" города Арысь в порядке, установленном законодательными актами Республики Казахстан,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постановления в бумажном и электронном виде на казахском и русском языках в течение десяти календарных дней со дня его государственной регистрации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постановления в течение десяти календарных дней со дня его государственной регистрации на официальное опубликование в периодических печатных изданиях, распространяемых на территории города Арысь;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Арысь после официального опубликования.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руководителя аппарата акима города Т. Анашбекова.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Кадырбек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Арысской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городской территориальной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С. Маханов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 мая 2019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Арысь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помещений, предоставляемых кандидатам на договорной основе для встреч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"/>
        <w:gridCol w:w="11157"/>
      </w:tblGrid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помещений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городу Арысь 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Привокзальная, № 4 А, актовый зал товарищества с ограниченной ответственностью "Теміржолсу-Арыс"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сельскому округу Акдала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Акдала, улица М.Макатаевабез номера, актовый зал коммунального государственного учреждения "Средняя общеобразовательная школа имени С.Ерубаева" государственного учреждения "Отдел образования" города Арысь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сельскому округу Байыркум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Байыркум, улица Ш.Жумабековабез номера, актовый зал сельского Дома культуры села Байыркум государственного коммунального казенного предприятия "Дом культуры города Арысь" акимата города Арысь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сельскому округу Дермене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Дермене, улица Оркенди № 3, актовый зал коммунального государственного учреждения "Средняя общеобразовательная школа имени Ж.Ташенова" государственного учреждения "Отдел образования" города Арысь.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сельскому округу Жидели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Жидели, улица Амангельды № 8, актовый зал коммунального государственного учреждения "Средняя общеобразовательная школа Жидели" государственного учреждения "Отдел образования" города Арысь.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сельскому округу Кожатогай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Кожатогай, улица Майлыкожи № 13, актовый зал сельского Дома культуры села Кожатогай государственного коммунального казенного предприятия "Дом культуры города Арысь" акимата города Арысь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сельскому округу Монтайтас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Монтайтас, улица Б.Онтаева № 9, актовый зал сельского Дома культуры села Монтайтас государственного коммунального казенного предприятия "Дом культуры города Арысь" акимата города Арысь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Арысь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 для всех кандидатов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1107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городу Арысь 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Арысь, стенд на пересечении улиц Аль-Фараби и Ергобек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Арысь, стенд расположенный на пересечении улиц Толе би и Майлыкожа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Арысь, улица Ергобек, стенд расположенный перед Арысским городским отделом по обслуживанию населения филиала не коммерческого акционерного общества "Государственная корпорация "Правительство для граждан" по Туркестанской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сельскому округуАкдала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Акдалаауылы, стенд на пересечении улицы Амангельды и трассы Арысь-Дермене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сельскому округуБайыркум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Байырку, стенд расположенный возле остановки по улице Ш.Жумабекова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сельскому округуДермене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Дермене, стенд расположенный возле остановки при въезде в село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сельскому округу Жидели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Жидели, стенд расположенный на центральной улице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сельскому округуКожатогай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Кожатогай, стенд на пересечении улиц Б.Шукирбекова и С.Сейфуллина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сельскому округуМонтайтас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Монтайтас, стенд расположенный на пересечении улиц Б.Онтаева и А.Кунанбаева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