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464a2" w14:textId="13464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Арыс от 24 декабря 2018 года № 30/206-VІ "О городском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12 сентября 2019 года № 39/273-VI. Зарегистрировано Департаментом юстиции Туркестанской области 25 сентября 2019 года № 5184.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Арыс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Арыс от 24 декабря 2019 года №30/206-VІ "О городском бюджете на 2019-2021 годы" (зарегистрировано в реестре государственной регистрации нормативных правовых актов за №4868, опубликовано 12 января 2019 года в газете "Арыс ақиқаты" и эталонном контрольном банке нормативных правовых актов Республики Казахстан в электронном виде 11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Арыс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21 720 293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1 761 743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23 840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32 631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19 902 079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21 655 001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9 742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5 408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–132 180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132 180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- 76 630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76 630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15 150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5 408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66 888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Арыс"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Арыс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Ж.Наршабеков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Арыс от 12 сентября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39/273-VI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Арысского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30/206-VI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21720293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1761743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1761743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19902079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19902079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19902079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19902079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48"/>
        <w:gridCol w:w="4"/>
        <w:gridCol w:w="1159"/>
        <w:gridCol w:w="1159"/>
        <w:gridCol w:w="5595"/>
        <w:gridCol w:w="268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21655001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536979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347528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174777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2907882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2890713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2890713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2889480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8555367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1615111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1615111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1522758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6584383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6515283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6433734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355873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355873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262075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4020929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3173769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3168207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3168207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Плана мероприятий по обеспечению прав и улучшению качества жизни инвалидов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2248749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1154996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230874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224483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912446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642138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687058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382542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382542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1278695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1045215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1045215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1045215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303076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271073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357418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-76630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