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3e98" w14:textId="f1c3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Туркестанской области от 2 октября 2019 года № 302. Зарегистрировано Департаментом юстиции Туркестанской области 3 октября 2019 года № 5193. Утратило силу постановлением акимата города Арыс Туркестанской области от 4 мая 2020 года №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Туркестанской области от 04.05.2020 № 177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 Трудового кодекса Республики Казахстан от 23 ноября 2015 года,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 статьи 31 Закона Республики Казахстан от 23 января 2001 года "О местном государственном управлении и самоуправлении в Республики Казахстан" и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6 апреля 2016 года "О занятости населения", акимат города Арысь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города Арысь от 23 апреля 2019 года № 105 "Об установлении квоты рабочих мест для инвалидов" (зарегистрированный в Реестре государственной регистрации нормативных правовых актов за № 4989, опубликованный эталонном контрольном банке нормативных правовых актов Республики Казахстан в электронном виде 4 мая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акима" города Арысь в установленном законодательными актами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Арысь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Р.Айтбаева.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2019 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6419"/>
        <w:gridCol w:w="2186"/>
        <w:gridCol w:w="2191"/>
      </w:tblGrid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учреждения "Средняя общеобразовательная школа имени С.Ерубаева" государственного учреждения "Отдел образования" города Арысь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Б.Онтаева" государственного учреждения "Отдел образования" города Арысь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Каражантак" государственного учреждения "Отдел образования" города Арысь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Аккала" государственного учреждения "Отдел образования" города Арысь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Жидели" государственного учреждения "Отдел образования" города Арысь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школа-интернат имени Абая" государственного учреждения "Отдел образования" города Арысь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8 имени В.Комарова" государственного учреждения "Отдел образования" города Арысь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11 имени Б.Момышулы" государственного учреждения "Отдел образования" города Арысь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М.Шаханова" государственного учреждения "Отдел образования" города Арысь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 имени Ережепбая Молдабаева" государственного учреждения "Отдел образования" города Арысь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3" государственного учреждения "Отдел образования" города Арысь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 № 4" государственного учреждения "Отдел образования" города Арысь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"Арысская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"Қызмет-Сервис-Арыс"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"Теміржолсу-Арыс"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