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4ea6" w14:textId="b584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29 декабря 2018 года № 31/220-VІ "О бюджетах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29 ноября 2019 года № 42/294-VI. Зарегистрировано Департаментом юстиции Туркестанской области 6 декабря 2019 года № 5286.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"О местном государственном управлении и самоуправлении в Республике Казахстан" Законом Республики Казахстан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19 ноября 2019 года № 41/290-VІ "О внесении изменений в решение маслихата города Арыс от 24 декабря 2018 года № 30/206-VІ "О городском бюджете на 2019-2021 годы", зарегистрированного в Реестре государственной регистрации нормативных правовых актов за № 5257,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29 декабря 2018 года № 31/220-VІ "О бюджетах сельских округов на 2019-2021 годы" (зарегистрировано в Реестре государственной регистрации нормативных правовых актов за № 4880, опубликовано 19 января 2019 года в газете "Арыс ақиқаты" и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135 085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135 665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6"/>
        <w:gridCol w:w="1283"/>
        <w:gridCol w:w="1743"/>
        <w:gridCol w:w="1743"/>
        <w:gridCol w:w="3588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