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e39f" w14:textId="d6de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16 октября 2019 года № 530. Зарегистрировано Департаментом юстиции Туркестанской области 1 ноября 2019 года № 5236. Утратило силу постановлением акимата города Кентау Туркестанской области от 13 августа 2020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 акимата города Кентау Туркестанской области от 13.08.2020 № 283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 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"Правилам квотирования рабочих мест для инвалидов"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года,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24 июля 2017 года № 208 "Об установлении квоты рабочих мест для инвалидов" (зарегистрированный в Реестре государственной регистрации нормативных правовых актов за № 4185, опубликованный 19 августа 2017 года в газете "Кентау" и в эталонном контрольном банке нормативных правовых актов Республики Казахстан в электронном виде 18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Кентау" в установленном законодательными актами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Кентау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С.Расула.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октября 2019 года № 530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5577"/>
        <w:gridCol w:w="1989"/>
        <w:gridCol w:w="1993"/>
        <w:gridCol w:w="1581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7" управления развития человеческого потенциала Туркестанской области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"Кентауский многопрофильный колледж" управления развития человеческого потенциала Туркестанской области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"Кентау-Сервис" отдела жилищно-коммунального хозяйства пассажирского транспорта и автомобильных дорог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"Ащысай Су" отдела жилищно-коммунального хозяйства пассажирского транспорта и автомобильных дорог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"Кентауский трансформаторный завод"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 имени Ы.Алтынсарина общественно-гуманитарного направления"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14 имени Аль-Фараби эстетико-лингвистического направления"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24 имени Т.Рыскулова"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естественного направления имени Махмуда Кашгари"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"Кызыл Аскер"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А.Югнаки"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"Туран"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 Ауэзова"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Улыкбека"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"Икан"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Х.А.Яссави"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Молда Мусы" отдела образования акимата города Кентау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