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805f6" w14:textId="34805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Кентау Туркестанской области от 26 декабря 2019 года № 677. Зарегистрировано Департаментом юстиции Туркестанской области 27 декабря 2019 года № 5332. Утратило силу постановлением акимата города Кентау Туркестанской области от 9 июля 2020 года № 253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Кентау Туркестанской области от 09.07.2020 № 253 (вступает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> статьи 31 Закона Республики Казахстан от 23 января 2001 года "О местном государственном управлении и самоуправлении в Республике Казахстан" и подпунктом 8-1)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6 Закона Республики Казахстан от 27 июля 2007 года "Об образовании", акимат города Кентау 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государственный образовательный заказ на дошкольное воспитание и обучение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размер родительской платы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Кентау от 13 ноября 2017 года № 309 "Об утверждении государственного образовательного заказа на дошкольное воспитание и обучение, размера родительской платы" (зарегистрировано в Реестре государственной регистрации нормативных правовых актов за № 4281, опубликовано 09 декабря 2017 года в газете "Кентау" и в Эталонном контрольном банке нормативных правовых актов Республики Казахстан в электронном виде 11 декабря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города Кентау"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Кентау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С.Расул.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Махажанов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0"/>
        <w:gridCol w:w="4351"/>
        <w:gridCol w:w="3599"/>
      </w:tblGrid>
      <w:tr>
        <w:trPr>
          <w:trHeight w:val="30" w:hRule="atLeast"/>
        </w:trPr>
        <w:tc>
          <w:tcPr>
            <w:tcW w:w="4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дошкольных организациях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11693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5194"/>
        <w:gridCol w:w="6334"/>
      </w:tblGrid>
      <w:tr>
        <w:trPr>
          <w:trHeight w:val="30" w:hRule="atLeast"/>
        </w:trPr>
        <w:tc>
          <w:tcPr>
            <w:tcW w:w="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 до 3 лет (не более), тенге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 от 3 до 7 лет (не более),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291,00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Затраты на одного ребенка на 1 день в зависимости от возраста. Рассчитан на фактические рабочие дни.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