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18ea" w14:textId="b1f1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города Туркестан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Туркестанской области от 8 мая 2019 года № 532. Зарегистрировано Департаментом юстиции Туркестанской области 8 мая 2019 года № 5043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города Туркестан Туркестанской области от 14.02.2023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Казахстан", акимат города Туркестан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города Туркестан Туркестанской области от 14.02.2023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на территории города Туркестан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города Туркестан Туркестанской области от 14.02.2023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города Туркестан Туркестанской области от 14.02.2023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города Туркестан от 24 февраля 2011 года № 41 "Об определении мест размещения агитационных печатных материалов кандидатов и помещений для проведения встреч с избирателями на период проведения выборов" (зарегистрировано в государственном реестре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14-4-93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"Туркестан" 11 марта 2011 года).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К.Мылтыкбекова.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Туркестанской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С.Арысбеков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мая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 2019 года № 532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города Туркестан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города Туркестан Туркестанской области от 14.02.2023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размещения агитационных печатных материалов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би, справа от здания Туркестанского городского управления по делам обороны "Министерство обороны Республики 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Мухаметжана Тыныштикулова, напротив базара Яссы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кольцевое шоссе Туркестан, напротив здания "Туркестанской городской поликлиники" управления общественного здравоохранения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Бекзата Саттарханова, справа от молодежного центра "Шайхислам"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Бекзата Саттарханова, слева от торгового дома "Дастархан"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би, справа от ресторана "Астана"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Тауке хана, дом № 245 справа от здания специализированных судов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Тауке хана, слева от автовокзала "Мерей"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Ораза Жандосова, слева от автозапровочной станции "МИГ"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и слева вдоль Шоссе Аэропорта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Туркестан №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предоставляемых для проведения встреч кандидатов с избирателями на договорной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акимата города Туркестан Туркестанской области от 14.02.2023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