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ef22" w14:textId="bdde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2018 года № 41/207-VІ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11 декабря 2019 года № 59/286. Зарегистрировано Департаментом юстиции Туркестанской области 13 декабря 2019 года № 5300.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за № 44/471-VІ "О внесении изменения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5295,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2018 года № 41/207-VІ "О городском бюджете на 2019-2021 годы" (зарегистрированного в Реестре государственной регистрации нормативных правовых актов за № 4858, опубликованного 28 декабря 2018 года в газете "Туркистон" и в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93 859 318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5 806 682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87 937 908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99 959 988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- 6 100 670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6 100 670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5 628 000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472 670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2019 год норматив распределения общей суммы поступлений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58,1 процентов, в областной бюджет 41,9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Мәди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401"/>
        <w:gridCol w:w="428"/>
        <w:gridCol w:w="428"/>
        <w:gridCol w:w="5017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93 859 318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99 960 988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16 209 187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603"/>
        <w:gridCol w:w="632"/>
        <w:gridCol w:w="5147"/>
        <w:gridCol w:w="31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12 342 571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4 903 407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2 831 098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2 231 098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394"/>
        <w:gridCol w:w="420"/>
        <w:gridCol w:w="421"/>
        <w:gridCol w:w="5147"/>
        <w:gridCol w:w="3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57 599 384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57 599 384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4 948 419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3 269 669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2 589 669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