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e755" w14:textId="884e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и лиц освобожденных из мест лишения свободы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19 апреля 2019 года № 102. Зарегистрировано Департаментом юстиции Туркестанской области 23 апреля 2019 года № 4984. Утратило силу постановлением акимата Байдибекского района Туркестанской области от 9 апреля 2020 года № 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Туркестанской области от 09.04.2020 № 80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6 апреля 2016 года "О занятости населения" акимат Байдибекского района 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лиц, состоящих на учете службы пробации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квоту рабочих мест для трудоустройства лиц, освобожденных из мест лишения свободы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Байдибекского района от 30 мая 2018 года № 199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Байдибекского районо" (зарегистрировано в Реестре государственной регистрации нормативных правовых актов за № 4625, опубликованный 18 июня 2018 года в газете "Шаян" и в эталонном контрольном банке нормативных правовых актов Республики Казахстан в электронном виде 18 июня 2018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Байдибекского района" в установленном законодательном порядке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Байдибекского района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Н. Айтбеков.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района Байдибек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144"/>
        <w:gridCol w:w="1701"/>
        <w:gridCol w:w="3047"/>
        <w:gridCol w:w="2602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С.Ерубаева" отдела образования района Байдибек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"Ветеринарная служба района Байдибек" отдела ветеринарии района Байдибек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сад "Бәйтерек" аппарата акима сельского округа Боралдай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района Байдибек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3712"/>
        <w:gridCol w:w="1395"/>
        <w:gridCol w:w="3395"/>
        <w:gridCol w:w="2899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"Общая средняя школа Боралдай" отдела образования Байдибекского района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