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fd5d" w14:textId="b0af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24 апреля 2019 года № 116. Зарегистрировано Департаментом юстиции Туркестанской области 24 апреля 2019 года № 4994. Утратило силу постановлением акимата Байдибекского района Туркестанской области от 3 апреля 2020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Туркестанской области от 03.04.2020 № 76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 Трудового кодекса Республики Казахстан от 23 ноября 2015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31 Закона Республики Казахстан от 23 января 2001 года "О местном государственном управлении и самоуправлении Республики Казахстан"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занятости населения", акимат Байдибекского района 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к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настоящего постановления.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30 мая 2018 года № 198 "Об установлении квоты рабочих мест для инвалидов" (зарегистрировано в Реестре государственной регистрации нормативных правовых актов за № 4624 опубликованный 18 июня 2018 года в газете "Шаян" и в эталонном контрольном банке нормативных правовых актов Республики Казахстан в электронном виде 18 июня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Байдибекского района" в установленном законодательном порядке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Байдибекского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Н. Айтбеков.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5154"/>
        <w:gridCol w:w="2319"/>
        <w:gridCol w:w="2626"/>
        <w:gridCol w:w="1101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Каратау" отдела образования района Байдибек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М. Ауезов" отдела образования района Байдибек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С. Абдижаппарова" отдела образования района Байдибек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К. Сыпатаев" отдела образования района Байдибек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