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864dd" w14:textId="0c864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Казыгуртского района Туркестанской области от 26 апреля 2019 года № 118. Зарегистрировано Департаментом юстиции Туркестанской области 29 апреля 2019 года № 5008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- в редакции постановления акимата Казыгуртского района Туркестанской области от 19.09.2022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28 Конституционного Закона Республики Казахстан "О выборах в Республике Казахстан", акимат Казыгуртского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постановления - в редакции постановления акимата Казыгуртского района Туркестанской области от 19.12.2023 </w:t>
      </w:r>
      <w:r>
        <w:rPr>
          <w:rFonts w:ascii="Times New Roman"/>
          <w:b w:val="false"/>
          <w:i w:val="false"/>
          <w:color w:val="000000"/>
          <w:sz w:val="28"/>
        </w:rPr>
        <w:t>№ 363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Исключен постановлением акимата Казыгуртского района Туркестанской области от 19.09.2022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места для размещения агитационных печатных материалов для всех кандидатов согласно приложению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акимата Казыгуртского района Туркестанской области от 19.09.2022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постановление акимата Казыгуртского района от 1 июля 2011 года № 344 "О предоставлении кандидатам помещений для встреч с избирателями и определении мест для размещения агитационных печатных материалов" (зарегистрировано в Реестре государственной регистрации нормативных правовых актов за № 14-6-141 опубликовано 19 августа 2011 года в газете "Қазығұрт тынысы").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акима Казыгуртского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Казыгутского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Казыгуртского района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руководителя аппарата акима района Тургунбекова Р.Е.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Т.Т. Телгараев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Казыгуртской районной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территорияльной избирательной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_________________Р.И. Бобетов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"26" апрель 2019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Казыгуртского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апреля 2019 года № 118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помещений предоставляемых для проведения встреч кандидатов с избирателями на договорной основе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исключено постановлением акимата Казыгуртского района Туркестанской области от 19.09.2022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2019 года № 118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акимата Казыгуртского района Туркестанской области от 19.12.2023 </w:t>
      </w:r>
      <w:r>
        <w:rPr>
          <w:rFonts w:ascii="Times New Roman"/>
          <w:b w:val="false"/>
          <w:i w:val="false"/>
          <w:color w:val="ff0000"/>
          <w:sz w:val="28"/>
        </w:rPr>
        <w:t>№ 363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 для всех кандидатов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Алтынтөбе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Сельский клуб Алтынтобе государственного коммунального казенного предприятия "Казыгуртский районный дворец культуры" отдела культуры, развития языков, физической культуры и спорта Казыгуртского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Қосағаш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"Косагаш" отдела образования Казыгуртского района управления образования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"Каржан" отдела образования Казыгуртского района управления образования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Жаңабазар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имени Абдикарима Бектаева" отдела образования Казыгуртского района управления образования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"Основная средняя школа "Женис" отдела образования Казыгуртского района управления образования Туркестанской области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Тілектес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клуб Тилектес государственного коммунального казенного предприятия "Казыгуртский районный дворец культуры" отдела культуры, развития языков, физической культуры и спорта Казыгуртского района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Жігерген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Тесіктөбе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имени Ж.Есиркепова" отдела образования Казыгуртского района управления образования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Өгем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"Начальная школа "Угам" отдела образования Казыгуртского района управления образования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Кызылбулакский медицинский пункт Абайской врачебной амбулатории государственного коммунального предприятия на праве хозяйственного ведения "Казыгуртская центральная районная больница" управления здравоохранения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11" управления образования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предприятия "Казыгуртский районный дворец культуры" отдела культуры, развития языков, физической культуры и спорта Казыгуртского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государственного коммунального предприятия на праве хозяйственного ведения "Казыгуртская центральная районная больница" управления здравоохранения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Центральная площадь населенного пункта Какпак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Заңғар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пункт "Коктобе" врачебной амбулатории "Кызылтан" государственного коммунального предприятия на праве хозяйственного ведения "Казыгуртская центральная районная больница" управления здравоохранения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Сырлысай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пункт "Тассай" врачебной амбулатории "Кызылтан" государственного коммунального предприятия на праве хозяйственного ведения "Казыгуртская центральная районная больница" управления здравоохранения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имени Жамбыла" отдела образования Казыгуртского района управления образования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имени А.Оразбаевой" отдела образования Казыгуртского района управления образования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имени А.С.Макаренко" отдела образования Казыгуртского района управления образования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имени К.Омиралиева" отдела образования Казыгуртского района управления образования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имени Бауыржана Момышулы" отдела образования Казыгуртского района управления образования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Кызылкиянский сельский дом культуры государственного коммунального казенного предприятия "Казыгуртский районный дворец культуры" отдела культуры, развития языков, физической культуры и спорта Казыгуртского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Қызылсеңгір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"Кызылсенгир" отдела образования Казыгуртского района управления образования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"Ынталы" отдела образования Казыгуртского района управления образования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Қ.Әбдәлиев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Рабатский сельский дом культуры государственного коммунального казенного предприятия "Казыгуртский районный дворец культуры" отдела культуры, развития языков, физической культуры и спорта Казыгуртского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Қ.Мәмбетұлы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"Казыгурт" отдела образования Казыгуртского района управления образования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 Рабат при государственном коммунальном предприятии на праве хозяйственного ведения "Казыгуртская центральная районная больница" управления здравоохранения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"Специализированная физико-математическая школа-интернат № 5 имени Ж. Каппарова" управления образования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"Енбекши" отдела образования Казыгуртского района управления образования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Қызылдала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"Кызылдала" отдела образования Казыгуртского района управления образования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С.Рақымов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Көкібел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Кокибельский сельский дом культуры государственного коммунального казенного предприятия "Казыгуртский районный дворец культуры" отдела культуры, развития языков, физической культуры и спорта Казыгуртского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Көкібел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"Кокибел" отдела образования Казыгуртского района управления образования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Тұрбат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Тұрбат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площадь населенного пункта Турбат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"Енбек" отдела образования Казыгуртского района управления образования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"Жанатирлик" отдела образования Казыгуртского района управления образования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имени Абая" отдела образования Казыгуртского района управления образования Туркестанской области,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Сельский клуб Акжар государственного коммунального казенного предприятия "Казыгуртский районный дворец культуры" отдела культуры, развития языков, физической культуры и спорта Казыгуртского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Шанақ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имени Т.Токтарова" отдела образования Казыгуртского района управления образования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Cарапхана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Жіңішке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имени Д.А.Кунаева" отдела образования Казыгуртского района управления образования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М.Өтемісұлы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имени М.Утемисулы" отдела образования Казыгуртского района управления образования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Майлыошақ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имени А.Байтурсынова" отдела образования Казыгуртского района управления образования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"Основная средняя школа "Талдыбулак" отдела образования Казыгуртского района управления образования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Бақабұлақ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"Начальная школа "Бакабулак" отдела образования Казыгуртского района управления образования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Шарбұлақ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Шарбулакская врачебная амбулатория при государственном коммунальном предприятии на праве хозяйственного ведения "Казыгуртская центральная районная больница" управления здравоохранения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Фельдшерско-акушерский пункт Акбастауской врачебной амбулатории Шарбулак при государственном коммунальном предприятии на праве хозяйственного ведения "Казыгуртская центральная районная больница" управления здравоохранения Туркестанской области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