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61cc" w14:textId="5ec6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Жанаталап сельского округа Жанабазар,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Туркестанской области от 30 апреля 2019 года № 2 и решение Казыгуртского районного маслихата Туркестанской области от 30 апреля 2019 года № 44/284-VI. Зарегистрировано Департаментом юстиции Туркестанской области 13 мая 2019 года № 5048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земельных отношений и строительства, архитектуры и градостроительства района акимат Казыгуртского района ПОСТАНОВИЛ и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населенного пункта Жанаталап сельского округа Жанабазар Казыгуртского района, присоединив всего к 171,0 гектарам земли 32,0 гектар пастбищных земель общего пользования, увеличив площадь населенного пункта Жанаталап на 203,0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и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и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