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5577" w14:textId="4d45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по Казыгуртскому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Казыгуртского районного маслихата Туркестанской области от 22 ноября 2019 года № 51/315-VI. Зарегистрировано Департаментом юстиции Туркестанской области 28 ноября 2019 года № 5265. Утратило силу решением Казыгуртского районного маслихата Туркестанской области от 20 декабря 2023 года № 9/55-VIII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Казыгуртского районного маслихата Туркестанской области от 20.12.2023 № 9/55-VIII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 жилищных отношениях", </w:t>
      </w:r>
      <w:r>
        <w:rPr>
          <w:rFonts w:ascii="Times New Roman"/>
          <w:b w:val="false"/>
          <w:i w:val="false"/>
          <w:color w:val="000000"/>
          <w:sz w:val="28"/>
        </w:rPr>
        <w:t>Правилами</w:t>
      </w:r>
      <w:r>
        <w:rPr>
          <w:rFonts w:ascii="Times New Roman"/>
          <w:b w:val="false"/>
          <w:i w:val="false"/>
          <w:color w:val="000000"/>
          <w:sz w:val="28"/>
        </w:rPr>
        <w:t xml:space="preserve"> предоставления жилищной помощи,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w:t>
      </w:r>
      <w:r>
        <w:rPr>
          <w:rFonts w:ascii="Times New Roman"/>
          <w:b w:val="false"/>
          <w:i w:val="false"/>
          <w:color w:val="000000"/>
          <w:sz w:val="28"/>
        </w:rPr>
        <w:t>Правилами</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Казыгуртский районный маслихат РЕШИЛ: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решения в редакции решения Казыгуртского районного маслихата Туркестанской области от 25.05.2023 </w:t>
      </w:r>
      <w:r>
        <w:rPr>
          <w:rFonts w:ascii="Times New Roman"/>
          <w:b w:val="false"/>
          <w:i w:val="false"/>
          <w:color w:val="000000"/>
          <w:sz w:val="28"/>
        </w:rPr>
        <w:t>№ 4/25-VIII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Определить размер и порядок оказания жилищной помощи по Казыгуртскому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Казыгуртского районного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Казыгуртского районного маслихата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Казыгуртского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Нышанбекулы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Казыгуртского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Приложения к решению</w:t>
            </w:r>
            <w:r>
              <w:br/>
            </w:r>
            <w:r>
              <w:rPr>
                <w:rFonts w:ascii="Times New Roman"/>
                <w:b w:val="false"/>
                <w:i w:val="false"/>
                <w:color w:val="000000"/>
                <w:sz w:val="20"/>
              </w:rPr>
              <w:t>Казыгуртского районного</w:t>
            </w:r>
            <w:r>
              <w:br/>
            </w:r>
            <w:r>
              <w:rPr>
                <w:rFonts w:ascii="Times New Roman"/>
                <w:b w:val="false"/>
                <w:i w:val="false"/>
                <w:color w:val="000000"/>
                <w:sz w:val="20"/>
              </w:rPr>
              <w:t>маслихата № 51/315-VI</w:t>
            </w:r>
            <w:r>
              <w:br/>
            </w:r>
            <w:r>
              <w:rPr>
                <w:rFonts w:ascii="Times New Roman"/>
                <w:b w:val="false"/>
                <w:i w:val="false"/>
                <w:color w:val="000000"/>
                <w:sz w:val="20"/>
              </w:rPr>
              <w:t>от 22 ноября 2019 года</w:t>
            </w:r>
          </w:p>
        </w:tc>
      </w:tr>
    </w:tbl>
    <w:bookmarkStart w:name="z6" w:id="4"/>
    <w:p>
      <w:pPr>
        <w:spacing w:after="0"/>
        <w:ind w:left="0"/>
        <w:jc w:val="left"/>
      </w:pPr>
      <w:r>
        <w:rPr>
          <w:rFonts w:ascii="Times New Roman"/>
          <w:b/>
          <w:i w:val="false"/>
          <w:color w:val="000000"/>
        </w:rPr>
        <w:t xml:space="preserve"> Размер и порядок оказания жилищной помощи</w:t>
      </w:r>
    </w:p>
    <w:bookmarkEnd w:id="4"/>
    <w:p>
      <w:pPr>
        <w:spacing w:after="0"/>
        <w:ind w:left="0"/>
        <w:jc w:val="both"/>
      </w:pPr>
      <w:r>
        <w:rPr>
          <w:rFonts w:ascii="Times New Roman"/>
          <w:b w:val="false"/>
          <w:i w:val="false"/>
          <w:color w:val="ff0000"/>
          <w:sz w:val="28"/>
        </w:rPr>
        <w:t xml:space="preserve">
      Сноска. Приложение - в редакции решений Казыгуртского районного маслихата Туркестанской области от 06.04.2022 </w:t>
      </w:r>
      <w:r>
        <w:rPr>
          <w:rFonts w:ascii="Times New Roman"/>
          <w:b w:val="false"/>
          <w:i w:val="false"/>
          <w:color w:val="ff0000"/>
          <w:sz w:val="28"/>
        </w:rPr>
        <w:t>№ 24/106-VII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25.05.2023 </w:t>
      </w:r>
      <w:r>
        <w:rPr>
          <w:rFonts w:ascii="Times New Roman"/>
          <w:b w:val="false"/>
          <w:i w:val="false"/>
          <w:color w:val="ff0000"/>
          <w:sz w:val="28"/>
        </w:rPr>
        <w:t>№ 4/25-VIII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находящемся в Казыгуртском районе, принадлежащим им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5"/>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Доля предельно допустимых расходов к совокупному доходу малообеспеченной семьи (гражданина) в размере 10 (десять) процентов.</w:t>
      </w:r>
    </w:p>
    <w:p>
      <w:pPr>
        <w:spacing w:after="0"/>
        <w:ind w:left="0"/>
        <w:jc w:val="both"/>
      </w:pPr>
      <w:r>
        <w:rPr>
          <w:rFonts w:ascii="Times New Roman"/>
          <w:b w:val="false"/>
          <w:i w:val="false"/>
          <w:color w:val="000000"/>
          <w:sz w:val="28"/>
        </w:rPr>
        <w:t>
      Расходы малообеспеченной семьи (граждан), принимаемые к исчислению жилищной помощи, определяются как сумма расходов по каждому из вышеуказанных направлений.</w:t>
      </w:r>
    </w:p>
    <w:bookmarkStart w:name="z8" w:id="6"/>
    <w:p>
      <w:pPr>
        <w:spacing w:after="0"/>
        <w:ind w:left="0"/>
        <w:jc w:val="both"/>
      </w:pPr>
      <w:r>
        <w:rPr>
          <w:rFonts w:ascii="Times New Roman"/>
          <w:b w:val="false"/>
          <w:i w:val="false"/>
          <w:color w:val="000000"/>
          <w:sz w:val="28"/>
        </w:rPr>
        <w:t>
      2. Назначение жилищной помощи осуществляется государственным учреждением "Казыгуртский районный отдел занятости и социальных программ" (далее – уполномоченный орган).</w:t>
      </w:r>
    </w:p>
    <w:bookmarkEnd w:id="6"/>
    <w:bookmarkStart w:name="z9" w:id="7"/>
    <w:p>
      <w:pPr>
        <w:spacing w:after="0"/>
        <w:ind w:left="0"/>
        <w:jc w:val="both"/>
      </w:pPr>
      <w:r>
        <w:rPr>
          <w:rFonts w:ascii="Times New Roman"/>
          <w:b w:val="false"/>
          <w:i w:val="false"/>
          <w:color w:val="000000"/>
          <w:sz w:val="28"/>
        </w:rPr>
        <w:t xml:space="preserve">
      3. Совокупный доход малообеспеченной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24 апреля 2020 года № 226 "Об утверждении Правил исчисления совокупного дохода семьи (гражданина Республики Казахстан), претендующей на получение жилищной помощи" (зарегистрирован в Реестре государственной регистрации нормативных правовых актов № 20498).</w:t>
      </w:r>
    </w:p>
    <w:bookmarkEnd w:id="7"/>
    <w:bookmarkStart w:name="z10" w:id="8"/>
    <w:p>
      <w:pPr>
        <w:spacing w:after="0"/>
        <w:ind w:left="0"/>
        <w:jc w:val="both"/>
      </w:pPr>
      <w:r>
        <w:rPr>
          <w:rFonts w:ascii="Times New Roman"/>
          <w:b w:val="false"/>
          <w:i w:val="false"/>
          <w:color w:val="000000"/>
          <w:sz w:val="28"/>
        </w:rPr>
        <w:t>
      4.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жилищномфонде, и предельно допустимым уровнем расходов малообеспеченных семей (граждан) на эти цели, установленным местным представительным органом.</w:t>
      </w:r>
    </w:p>
    <w:bookmarkEnd w:id="8"/>
    <w:p>
      <w:pPr>
        <w:spacing w:after="0"/>
        <w:ind w:left="0"/>
        <w:jc w:val="both"/>
      </w:pPr>
      <w:r>
        <w:rPr>
          <w:rFonts w:ascii="Times New Roman"/>
          <w:b w:val="false"/>
          <w:i w:val="false"/>
          <w:color w:val="000000"/>
          <w:sz w:val="28"/>
        </w:rPr>
        <w:t>
      При назначении жилищной помощи принимается норма площади в размере не менее 15 (пятнадцати) квадратных метров и не более 18 (восемнадцати) квадратных метров полезной площади на человека, но не менее однокомнатной квартиры или комнаты в общежитии.</w:t>
      </w:r>
    </w:p>
    <w:bookmarkStart w:name="z11" w:id="9"/>
    <w:p>
      <w:pPr>
        <w:spacing w:after="0"/>
        <w:ind w:left="0"/>
        <w:jc w:val="both"/>
      </w:pPr>
      <w:r>
        <w:rPr>
          <w:rFonts w:ascii="Times New Roman"/>
          <w:b w:val="false"/>
          <w:i w:val="false"/>
          <w:color w:val="000000"/>
          <w:sz w:val="28"/>
        </w:rPr>
        <w:t xml:space="preserve">
      5. Выплата компенсации повышения тарифов абонентской платы за оказание услуг телекоммуникации социально-защищаемым гражданам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w:t>
      </w:r>
    </w:p>
    <w:bookmarkEnd w:id="9"/>
    <w:bookmarkStart w:name="z12" w:id="10"/>
    <w:p>
      <w:pPr>
        <w:spacing w:after="0"/>
        <w:ind w:left="0"/>
        <w:jc w:val="both"/>
      </w:pPr>
      <w:r>
        <w:rPr>
          <w:rFonts w:ascii="Times New Roman"/>
          <w:b w:val="false"/>
          <w:i w:val="false"/>
          <w:color w:val="000000"/>
          <w:sz w:val="28"/>
        </w:rPr>
        <w:t xml:space="preserve">
      6. Для назначения жилищной помощи малообеспеченная семья (гражданин) (либо его представитель по нотариально заверенной доверенности) обращается в Некоммерческое акционерное общество "Государственная корпорация "Правительство для граждан" (далее – Государственная корпорация) или веб-портал "электронного правительства", согласно </w:t>
      </w:r>
      <w:r>
        <w:rPr>
          <w:rFonts w:ascii="Times New Roman"/>
          <w:b w:val="false"/>
          <w:i w:val="false"/>
          <w:color w:val="000000"/>
          <w:sz w:val="28"/>
        </w:rPr>
        <w:t>Правилам</w:t>
      </w:r>
      <w:r>
        <w:rPr>
          <w:rFonts w:ascii="Times New Roman"/>
          <w:b w:val="false"/>
          <w:i w:val="false"/>
          <w:color w:val="000000"/>
          <w:sz w:val="28"/>
        </w:rPr>
        <w:t xml:space="preserve"> предоставления жилищной помощи,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w:t>
      </w:r>
    </w:p>
    <w:bookmarkEnd w:id="10"/>
    <w:p>
      <w:pPr>
        <w:spacing w:after="0"/>
        <w:ind w:left="0"/>
        <w:jc w:val="both"/>
      </w:pPr>
      <w:r>
        <w:rPr>
          <w:rFonts w:ascii="Times New Roman"/>
          <w:b w:val="false"/>
          <w:i w:val="false"/>
          <w:color w:val="000000"/>
          <w:sz w:val="28"/>
        </w:rPr>
        <w:t>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восемь рабочих дней.</w:t>
      </w:r>
    </w:p>
    <w:bookmarkStart w:name="z13" w:id="11"/>
    <w:p>
      <w:pPr>
        <w:spacing w:after="0"/>
        <w:ind w:left="0"/>
        <w:jc w:val="both"/>
      </w:pPr>
      <w:r>
        <w:rPr>
          <w:rFonts w:ascii="Times New Roman"/>
          <w:b w:val="false"/>
          <w:i w:val="false"/>
          <w:color w:val="000000"/>
          <w:sz w:val="28"/>
        </w:rPr>
        <w:t>
      7.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w:t>
      </w:r>
    </w:p>
    <w:bookmarkEnd w:id="11"/>
    <w:bookmarkStart w:name="z14" w:id="12"/>
    <w:p>
      <w:pPr>
        <w:spacing w:after="0"/>
        <w:ind w:left="0"/>
        <w:jc w:val="both"/>
      </w:pPr>
      <w:r>
        <w:rPr>
          <w:rFonts w:ascii="Times New Roman"/>
          <w:b w:val="false"/>
          <w:i w:val="false"/>
          <w:color w:val="000000"/>
          <w:sz w:val="28"/>
        </w:rPr>
        <w:t>
      8. Назначение жилищной помощи осуществляется в пределах средств, предусмотренных в бюджете района на соответствующий финансовый год малообеспеченным семьям (гражданам).</w:t>
      </w:r>
    </w:p>
    <w:bookmarkEnd w:id="12"/>
    <w:bookmarkStart w:name="z15" w:id="13"/>
    <w:p>
      <w:pPr>
        <w:spacing w:after="0"/>
        <w:ind w:left="0"/>
        <w:jc w:val="both"/>
      </w:pPr>
      <w:r>
        <w:rPr>
          <w:rFonts w:ascii="Times New Roman"/>
          <w:b w:val="false"/>
          <w:i w:val="false"/>
          <w:color w:val="000000"/>
          <w:sz w:val="28"/>
        </w:rPr>
        <w:t>
      9. Выплата жилищной помощи малообеспеченным семьям (гражданам) осуществляется уполномоченным органом через банки второго уровня путем перечисления начисленных сумм на лицевые счета получателей жилищной помощи ежемесячно до 10 числа месяца, следующего за месяцем принятия решения о назначении жилищной помощи.</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