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742f" w14:textId="eee7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Туркестанской области от 31 декабря 2019 года № 5 и решение Казыгуртского районного маслихата Туркестанской области от 31 декабря 2019 года № 53/330-VI. Зарегистрировано Департаментом юстиции Туркестанской области 14 января 2020 года № 5370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по Казыгуртскому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населенного пункта Зангар сельского округа Какпак, присоединив всего к 77,63 гектарам земли 2,0 гектар пастбищных земель общего пользования, увеличив площадь населенного пункта Зангар на 79,63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населенного пункта Жинишке сельского округа Сарапхана, присоединив всего к 146,4 гектарам земли 17,5 гектар пастбищных земель общего пользования, увеличив площадь населенного пункта Жинишке на 163,9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населенного пункта Махамбет сельского округа Сарапхана, присоединив всего к 145,5 гектарам земли 15,0 гектар пастбищных земель общего пользования, увеличив площадь населенного пункта Махамбет на 160,5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населенного пункта Жумысшы сельского округа Карабау, присоединив всего к 173,04 гектарам земли 18,0 гектар пастбищных земель общего пользования, увеличив площадь населенного пункта Жумысшы на 191,04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населенного пункта Акбастау сельского округа Шарбулак, присоединив всего к 93,26 гектарам земли 55,0 гектар пастбищных земель общего пользования, увеличив площадь населенного пункта Акбастау на 148,26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населенного пункта Айнатас сельского округа Кызылкия, присоединив всего к 237,27 гектарам земли 20,0 гектар пастбищных земель общего пользования, увеличив площадь населенного пункта Айнатас на 257,27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населенного пункта Ынталы сельского округа Кызылкия, присоединив всего к 110,18 гектарам земли 2,3 гектар пастбищных земель общего пользования, увеличив площадь населенного пункта Ынталы на 112,48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населенного пункта ХХ-лет Каз ССР сельского округа Жанабазар, присоединив всего к 58,52 гектарам земли 76,1 гектар пастбищных земель общего пользования, увеличив площадь населенного пункта ХХ-лет Каз ССР на 134,62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населенного пункта Енбекши сельского округа К.Абдалиев, присоединив всего к 249,2 гектарам земли 22,6 гектар пастбищных земель общего пользования, увеличив площадь населенного пункта Енбекши на 271,8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населенного пункта Майбулак сельского округа С.Рахимов, присоединив всего к 166,49 гектарам земли 38,5 гектар пастбищных земель общего пользования, увеличив площадь населенного пункта Майбулак на 204,99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населенного пункта Кызылата сельского округа С.Рахимов, присоединив всего к 86,38 гектарам земли 31,6 гектар пастбищных земель общего пользования, увеличив площадь населенного пункта Кызылата на 117,98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населенного пункта Тесиктобе сельского округа Жигерген, присоединив всего к 124,42 гектарам земли 12,0 гектар пастбищных земель общего пользования, увеличив площадь населенного пункта Тесиктобе на 136,42 гектаров;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