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1259" w14:textId="0871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наименование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Жанабазар Казыгуртского района Туркестанской области от 29 мая 2019 года № 46. Зарегистрировано Департаментом юстиции Туркестанской области 29 мая 2019 года № 5076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статиь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админстративно-территориальном устройстве Республике Казахстан", с учетом мнения населения и на основании заключения Южно-Казахстанской областной ономастической комиссии от 10 октябрь 2018 года, аким сельского округа Жанабазар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№1 населенном пункте Женис, сельского округа Жанабазар наименование Улытау.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Жаңабазар"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органи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направления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Казгуртского района после его официалного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деиствие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А.Акжолов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