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76081" w14:textId="35760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Мактааральского района Туркестанской области от 8 апреля 2019 года № 217. Зарегистрировано Департаментом юстиции Туркестанской области 9 апреля 2019 года № 4967. Утратило силу постановлением акимата Мактааральского района Туркестанской области от 24 июля 2019 года № 483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Мактааральского района Туркестанской области от 24.07.2019 № 483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 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Республики Казахстан" и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населения", акимат Мактааральского района 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Мактаральского района от 8 января 2018 года № 2 "Об установлении квоты на рабочие места для инвалидов" (зарегистрировано в реестре государственной регистрации нормативных правовых актов за № 4413, опубликованный 02 февраля 2018 года в газете "Мақтаарал" и в эталонном контрольном банке нормативных правовых актов Республики Казахстан в электронном виде 22 февраля 2018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Мактааральского района"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направления копии в бумажном и электронном формате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постановления направления его копии официального опубликования в периодические печатные издания, распространяемых на территории Мактааральского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Мактааральского района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Мактааральского района А. Ешанкуловой.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"08" апреля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квоты рабочих мест для трудоустройства инвалидов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6"/>
        <w:gridCol w:w="6432"/>
        <w:gridCol w:w="2046"/>
        <w:gridCol w:w="2316"/>
      </w:tblGrid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предприятия, организации, учреждения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(%)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Пушкин" отдела образования Мактааральского района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Навои" отдела образования Мактааральского района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"Мадениет" отдела образования Мактааральского района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Бигелдинова" отдела образования Мактааральского района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Аль-Фараби" отдела образования Жетысайского района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 124" отдела образования Мактааральского района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Муканова" отдела образования Мактааральского района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Бектасова" отдела образования Мактааральского района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117" отдела образования Мактааральского района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Панфилова" отдела образования Мактааральского района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"Береке" отдела образования Мактааральского района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 113" отдела образования Мактааральского района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"Общая средняя школа "Бирлик" отдела образования Мактааральского района 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"Общая средняя школа "Жана жол" отдела образования Мактааральского района 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К. Мусирепова" отдела образования Мактааральского района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К. Аманжолова" отдела образования Мактааральского района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"Датулы" отдела образования Мактааральского района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"Нурлы жол" отдела образования Мактааральского района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"Асыл мура" отдела образования Мактааральского района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"Мактажан отдела образования Мактааральского района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"Жас алаш" отдела образования Мактааральского района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Коммунальное государственное учреждение "Средняя школа "Алимжан" отдела образования Мактааральского района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"Общая средняя школа имени "Бекежанова" отдела образования Мактааральского района 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 90 имени Абая" отдела образования Мактааральского района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"Общая средняя школа "Шугыла" отдела образования Мактааральского района 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"Общая средняя школа "Нурлы тан" отдела образования Мактааральского района 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 116 имени Доспановой" отдела образования Мактааральского района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Государсттвенное коммунальное предприятие на праве хозяйственного ведения "Мактааральская районная больница "Атакент" управления здравоохранения Туркестанской области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Государсттвенное коммунальное предприятие на праве хозяйственного ведения "Мактааральская центральная районная больница "Мырзакент" управления здравоохранения Туркестанской области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