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363a8" w14:textId="0c363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размещения агитационных печатных материалов кандидатов и помещений для проведения встреч с избирателями в период проведения выборов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Мактааральского района Туркестанской области от 8 мая 2019 года № 331. Зарегистрировано Департаментом юстиции Туркестанской области 8 мая 2019 года № 5036. Утратило силу постановлением акимата Мактааральского района Туркестанской области от 17 мая 2021 года № 310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Мактааральского района Туркестанской области от 17.05.2021 № 310 (вводится в действие со дня его первого официального опубликование).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4 и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акимат Мактааральского района ПОСТАНОВЛЯЕТ: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места для размещения агитационных печатных материалов для всех кандидатов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Предоставить помещения для проведения встреч кандидатов с избирателями на договорной основе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Акимам поселковых, сельских округов обеспечить размещение агитационных печатных материалов на условиях, обеспечивающих равные права всех кандидатов и единые и равные условия предоставления помещений для проведения встреч с избирателями.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Мактааральского района от 9 декабря 2011 года № 2161 "Об определении мест размещения агитационных печатных материалов кандидатов и помещений для проведения встреч с избирателями в период проведения выборов" (зарегистрировано в Реестре государственной регистрации нормативных правовых актов за № 14-7-155, опубликовано 22 декабря 2011 года в газете "Мактаарал").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"Аппарат акима Мактааральского района" в установленном порядке законодательством Республики Казахстан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Мактааральского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Мактааральского района после его официального опубликования.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руководителя аппарата акима района Н. Саттарова.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Мактааральской районной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территориальной избирательной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А.Ниязбеков за № 47 от "30" апреля 2019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 мая 2019 года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 для размещения агитационных печатных материалов для всех кандидатов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постановления акимата Мактааральского района Туркестанской области от 04.12.2020 </w:t>
      </w:r>
      <w:r>
        <w:rPr>
          <w:rFonts w:ascii="Times New Roman"/>
          <w:b w:val="false"/>
          <w:i w:val="false"/>
          <w:color w:val="ff0000"/>
          <w:sz w:val="28"/>
        </w:rPr>
        <w:t>№ 514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8"/>
        <w:gridCol w:w="10592"/>
      </w:tblGrid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Установленные места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Мырзакент, улица Ш.Тайганова №50, щит перед зданием КГУ "Школа-гимназия №1 "Мырзакент"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Мырзакент, улица С. Кожанова, №15, щит перед зданием КГУ "Общая средняя школа №2 имени Абылайхана"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Мырзакент, улица К. Маркса, №56, щит перед зданием КГУ "Общая средняя школа №3 имени А.Пушкина"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Мырзакент, улица Изгилик (Энгельс) №8, щит перед зданием ТОО "Мактаарал АКК"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Мырзакент, улица Т. Мадикожаева, №30, щит перед зданием Мактааральской районной больницы "Мырзакент"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Мырзакент, улица Женис №10, щит перед зданием КГУ "Общая средняя школа №4 имени С.Рахимова"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Достык, село Достык, улица Б. Абдешова, Б №42, щит перед зданием КГУ "Общая средняя школа №53 имени Г.Мусрепова"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Достык, село Гулистан, улица д. Узакова №9А, щит перед зданием КГУ "Общая средняя школа №56 имени М.Турсын-Заде"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Достык, село Хайдар, улица Б. Каназарова, №23а, щит перед зданием КГУ "Общая средняя школа №55 имени С.Айни"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Достык, село Ж.Калшораева, улица Елимая, №6А, щит перед зданием КГУ "Общая средняя школа №54 имени К.Абдалиева"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Достык, село Бескетик, улица Ы.Алтынсарина, №24, щит перед зданием КГУ "Общая средняя школа №52 имени М.Габдуллина"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А.Калыбеков, село Атамура, улица Ш. Турганбаева, № 9А, щит перед зданием КГУ "Общая средняя школа №51 имени К.Кайсенова"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А.Калыбеков, село Улгили, щит перед зданием Дома культуры "Ульгули"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А.Калыбекова, село Абат, улица Т. Сапарова, №23, щит перед зданием КГУ "Общая средняя школа №49 имени Ж.Нурлыбаева"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Ж. Нурлыбаев, село Ынталы, улица М. Миманжораева, №6, щит перед зданием КГУ "Общая средняя школа №26 имени Ы.Алтынсарина"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Ж. Нурлыбаев, село Онимкер, улица Актерек, №30а, щит перед зданием КГУ "Общая средняя школа № 27 имени Ж.Нурлыбаева"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Ж. Нурлыбаев, село Ырысты, улица Алгабас, дом № 80, щит перед зданием КГУ "Общая средняя школа №30 имени С.Торайгырова"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Ж. Нурлыбаев, село Мырзатобе, улица Жастар, №14а, щит перед зданием КГУ "Общая средняя школа №28 имени М.Утемисулы"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Ж. Нурлыбаев, село Каракыр, улица Нурлыжол, №80, щит перед зданием КГУ "Общая средняя школа №29 имени А.Туякбаева"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Жанажол, село Акжол, улица И. Толенова, №32, щит перед зданием КГУ "Общая средняя школа №25 "Жана жол"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Жанажол, село Арайлы, улица Нурлытан, №13, щит перед зданием КГУ "Общая средняя школа №23 имени С.Датулы"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Жанажол, село Оргебас, улица Болашак №8, щит перед зданием КГУ "Общая средняя школа №22 имени К.Аманжолова"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Жанажол, село Фирдоуси, улица Туркестан, №5, щит перед зданием КГУ "Общая средняя школа №24 имени А.Фирдауси"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Жанажол, село Нурлыжол, улица Ульгули, №27а, щит перед зданием КГУ "Общая средняя школа №21 "Нұрлы жол"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Жанажол, село Женис, улица Коктем, №11, щит перед зданием КГУ "Общая средняя школа №20 имени К.Мусрепова"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Енбекши, село Т.Жайлыбаева, улица Желтоксан, №1, щит перед зданием КГУ "Общая средняя школа №17 имени Абая"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Енбекши, село Нурлытан, улица Атамекен, № 40, щит перед зданием КГУ "Общая средняя школа №18 "Нурлытан"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Енбекши, село Шугыла, улица 9 мамыр, №4, щит перед зданием КГУ "Общая средняя школа №19 "Шугыла"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Енбекши, село Жантаксай, улица Жана Курылыс, дом №4, щит перед зданием КГУ "Общая средняя школа №16 имени Х.Доспановой"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Иржар, село Иржар, улица Кайнар, №4, щит перед зданием КГУ "Общая средняя школа №10 "Асылмура"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Иржар, село Дихан, улица Ынтымтымак, №19а, щит перед зданием КГУ "Общая средняя школа №11 имени Кажымукана"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Иржар, село Алаш, улица Кайнар, №30а, щит перед зданием КГУ "Общая средняя школа №14 "Жас алаш"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Иржар, село Мактажан, улица Ажихан ата, №60, щит перед зданием КГУ "Общая средняя школа №15 "Мактажан"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Иржар, село Азамат, улица Достык, №24а, щит перед зданием КГУ" Основная средняя школа №12 имени Х.Алимжана"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Иржар, село Наурыз, улица Жулдыз, №7, щит перед зданием КГУ "Общая средняя школа №13 имени Н.Бекежанова"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Атакент, улица Н.Торекулова, №27, щит перед зданием КГУ "Школа-гимназия №5 "Мактаарал"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Атакент, улица А. Орлова, №10, щит перед зданием колледжа №14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Атакент, улица Ташкентская, №72А, щит перед зданием КГУ "Общая средняя школа №7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В.Комарова"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Атакент, улица Ташкентская № 106, щит перед зданием ТОО "Экспресс"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Атакент, улица Болашак № 1, щит перед зданием КГУ "Общая средняя школа №8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О.Бапышева"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Атакент, улица М. Ауэзова №7а, щит перед зданием КГУ "Общая средняя школа №9"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Бирлик, село К.Пернебаева, улица М.Калмуратулы, №2а, щит перед зданием КГУ "Общая средняя школа №34 "Бирлик"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Бирлик, село Табысты, улица К.Жиренбаева, №14, щит перед зданием КГУ "Общая средняя школа №33 имени И.Панфилова"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Бирлик, село Конырат, улица А. Жаненова, №31, щит перед зданием КГУ "Общая средняя школа №35 "Болашак" 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Бирлик, село Алгабас, улица Н.Машбека, №6А, щит перед зданием КГУ "Общая средняя школа №31 "Береке"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Жамбыл, село Кенесшил, улица д. Байжигитова, №1а, щит перед зданием КГУ "Общая средняя школа №37 имени К.Укибаева"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Жамбыл, село Жамбыл, улица Жасулана, №1а, щит перед зданием КГУ "Общая средняя школа №36"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Жамбыл, село Жалын, улица Н. Кулжанова, №19, щит перед зданием КГУ "Общая средняя школа №39 имени Жамбыла"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Жамбыл, село Кокпарсай, улица Молшылык, №6Б, щит перед зданием КГУ "Общая средняя школа №40 имени С.Муканова"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Мактарал, село Береке, улица Береке №2/а, щит перед зданием КГУ "Общая средняя школа №47 имени Аль-Фараби"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Мактарал, село Кокарал, улица Алга №1/а, щит перед зданием КГУ "Общая средняя школа №46 имени Т.Бигельдинова"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Мактарал, село Оркениет, улица Учебный квартал, дом №1/а, щит перед зданием "Мактааральского гуманитарно-экономический и агробизнес колледжа"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Мактарал, село 40 лет Каз ССР, улица Тауелсиздик №48, щит перед зданием КГУ "Общая средняя школа №44 имени А.Навои"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Мактарал, село Игилик, улица Шугыла, №16, щит перед зданием КГУ "Общая средняя школа №43 имени Т.Аубакирова"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Мактарал, село Н.Есентаев, улица Жастар №39, щит перед зданием КГУ "Общая средняя школа №42 имени М.Токжигитова"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Мактарал, село Азаттык, улица Азаттык №2/а, щит перед зданием КГУ "Общая средняя школа №41"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Мактарал, село Мадениет, улица Мадениет, №4/а, щит перед зданием КГУ "Общая средняя школа №45 "Мадениет"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Мактарал, село Атамекен, улица Ж.Ибраева, №85, щит перед зданием Мактааральской районной больницы "Атакент"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 мая 2019 года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помещений предоставляемых для проведения встреч кандидатов с избирателями на договорной основе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постановления акимата Мактааральского района Туркестанской области от 04.12.2020 </w:t>
      </w:r>
      <w:r>
        <w:rPr>
          <w:rFonts w:ascii="Times New Roman"/>
          <w:b w:val="false"/>
          <w:i w:val="false"/>
          <w:color w:val="ff0000"/>
          <w:sz w:val="28"/>
        </w:rPr>
        <w:t>№ 514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9"/>
        <w:gridCol w:w="2591"/>
        <w:gridCol w:w="7290"/>
      </w:tblGrid>
      <w:tr>
        <w:trPr>
          <w:trHeight w:val="30" w:hRule="atLeast"/>
        </w:trPr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административно-территориальной единицы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домов, выдающихся на договорных основаниях</w:t>
            </w:r>
          </w:p>
        </w:tc>
      </w:tr>
      <w:tr>
        <w:trPr>
          <w:trHeight w:val="30" w:hRule="atLeast"/>
        </w:trPr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Мырзакент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районного Дома культуры по улице С.Кожанова</w:t>
            </w:r>
          </w:p>
        </w:tc>
      </w:tr>
      <w:tr>
        <w:trPr>
          <w:trHeight w:val="30" w:hRule="atLeast"/>
        </w:trPr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Атакент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Дома культуры "Халыктар достыгы" по улице Н.Торекулова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