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579d" w14:textId="0945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и сельских округов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27 декабря 2019 года № 61-384-VI. Зарегистрировано Департаментом юстиции Туркестанской области 30 декабря 2019 года № 5338.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декабря 2019 года № 60-368-VI "О районном бюджете на 2020-2022 годы", зарегистрированного в реестре государственной регистрации нормативных правовых актов за № 5324 Мактааральский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Достык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41 531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А.Калыбеков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52 783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46 993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Мырзакент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75 963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27 858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48 105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11 825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Енбекши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–41 794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Жана жол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Ииржар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–46 283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37 908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Ж.Нурлыбаев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44 986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–53 220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поселка Атакент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71 034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45 142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–72 598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Бирлик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48 260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48 589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Жамбыл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Мактааральского районного маслихата Туркестанской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 70-434-VI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Мактаарал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–31 043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Мактааральского районного маслихата Туркестанской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 70-434-VI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Ж.Нурлыбаев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Ж.Нурлыбаев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поселка Атакент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60 276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26 765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60 276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Бирлик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Бирлик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Жамбыл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Жамбыл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сельского округа Мактарал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13 005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Мактарал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Государственному учреждению "Аппарат Мактааральского районного маслихата" в порядке, установленном законодательством Республики Казахстан, обеспечить: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Мактааральского района после его официального опубликования.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Мактааральского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Жолдасов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Достык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А.Калыбеков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Енбекши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Жанажол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Ииржар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Ж.Нурлыбаев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Мактааральского районного маслихата Туркестанской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73-446-VI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Бирлик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35 - в редакции решения Мактааральского районного маслихата Туркестанской области от 16.09.2020 </w:t>
      </w:r>
      <w:r>
        <w:rPr>
          <w:rFonts w:ascii="Times New Roman"/>
          <w:b w:val="false"/>
          <w:i w:val="false"/>
          <w:color w:val="ff0000"/>
          <w:sz w:val="28"/>
        </w:rPr>
        <w:t>№ 70-434-VI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Жамбыл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39 - в редакции решения Мактааральского районного маслихата Туркестанской области от 16.09.2020 </w:t>
      </w:r>
      <w:r>
        <w:rPr>
          <w:rFonts w:ascii="Times New Roman"/>
          <w:b w:val="false"/>
          <w:i w:val="false"/>
          <w:color w:val="ff0000"/>
          <w:sz w:val="28"/>
        </w:rPr>
        <w:t>№ 70-434-VI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Мактаарал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Мактаарал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Мактарал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