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9a40" w14:textId="6b89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25 декабря 2018 года № 38/1 "О бюджетах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25 апреля 2019 года № 43/1. Зарегистрировано Департаментом юстиции Туркестанской области 30 апреля 2019 года № 5016.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17 апреля 2019 года № 42/1 "О внесении изменений в решение Ордабасинского районного маслихата от 20 декабря 2018 года № 37/1 "О районном бюджете на 2019-2021 годы", зарегистрированного в Реестре государственной регистрации нормативных правовых актов за № 4999,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25 декабря 2018 года № 38/1 1 "О бюджетах сельских округов на 2019-2021 годы" (зарегистрировано в Реестре государственной регистрации нормативных правовых актов за № 4890, опубликовано 26 января 2019 года в газете "Ордабасы оттары" и в эталонном контрольном банке нормативных правовыз актов Республики Казахстан в электронном виде 29 января 2019 года)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119 501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–34 117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–137 080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-17 579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17 579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Бугунь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61 228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–61 543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Буржар на 2019-2021 годы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100 684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–107 728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7 044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Женис на 2019-2021 годы согласно приложениям 10, 11 и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62 204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–62 217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Каракум на 2019-2021 годы согласно приложениям 13, 14 и 15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85 436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–86 354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Караспан на 2019-2021 годы согласно приложениям 16, 17 и 18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89 015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–90 427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Кажымухан на 2019-2021 годы согласно приложениям 19, 20 и 21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262 106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–55 602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206 244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–271 639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9 533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Торткуль на 2019-2021 годы согласно приложениям 22, 23 и 24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128 388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–17 961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–109 997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–131 548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3 160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Шубар на 2019-2021 годы согласно приложениям 25, 26 и 27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45 093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–32 967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–47 349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Шубарсу на 2019-2021 годы согласно приложениям 28, 29 и 30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–33 976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–43 717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5 741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Раймбеков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1187"/>
        <w:gridCol w:w="1613"/>
        <w:gridCol w:w="1613"/>
        <w:gridCol w:w="3318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119 501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137 080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- 17 579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Бугунского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846"/>
        <w:gridCol w:w="1149"/>
        <w:gridCol w:w="1149"/>
        <w:gridCol w:w="6253"/>
        <w:gridCol w:w="19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173"/>
        <w:gridCol w:w="1804"/>
        <w:gridCol w:w="1594"/>
        <w:gridCol w:w="3280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- 7 044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Женисского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Караспанского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42"/>
        <w:gridCol w:w="1144"/>
        <w:gridCol w:w="1144"/>
        <w:gridCol w:w="6227"/>
        <w:gridCol w:w="1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Кажымуханского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- 9 533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Торткульского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25"/>
        <w:gridCol w:w="1121"/>
        <w:gridCol w:w="1121"/>
        <w:gridCol w:w="6104"/>
        <w:gridCol w:w="2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42"/>
        <w:gridCol w:w="1144"/>
        <w:gridCol w:w="1144"/>
        <w:gridCol w:w="6227"/>
        <w:gridCol w:w="1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1229"/>
        <w:gridCol w:w="1670"/>
        <w:gridCol w:w="1670"/>
        <w:gridCol w:w="3437"/>
        <w:gridCol w:w="2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22 819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- 5 741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Найменование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